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BD8" w:rsidRDefault="00185BD8" w:rsidP="008D2135">
      <w:pPr>
        <w:jc w:val="both"/>
      </w:pPr>
    </w:p>
    <w:tbl>
      <w:tblPr>
        <w:tblW w:w="108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7"/>
        <w:gridCol w:w="2031"/>
      </w:tblGrid>
      <w:tr w:rsidR="00185BD8" w:rsidRPr="008D2135" w:rsidTr="000E7918">
        <w:trPr>
          <w:trHeight w:val="2907"/>
        </w:trPr>
        <w:tc>
          <w:tcPr>
            <w:tcW w:w="8787" w:type="dxa"/>
            <w:tcBorders>
              <w:bottom w:val="thinThickSmallGap" w:sz="24" w:space="0" w:color="000000"/>
            </w:tcBorders>
            <w:shd w:val="clear" w:color="000000" w:fill="FFFFFF"/>
          </w:tcPr>
          <w:p w:rsidR="008D2135" w:rsidRDefault="008D2135" w:rsidP="002D09A9">
            <w:pPr>
              <w:pStyle w:val="Heading8"/>
              <w:ind w:firstLine="708"/>
              <w:jc w:val="center"/>
              <w:rPr>
                <w:rFonts w:ascii="Calibri" w:hAnsi="Calibri"/>
                <w:b/>
                <w:sz w:val="32"/>
              </w:rPr>
            </w:pPr>
          </w:p>
          <w:p w:rsidR="008D2135" w:rsidRPr="009D6C70" w:rsidRDefault="00305477" w:rsidP="00F55E5F">
            <w:pPr>
              <w:pStyle w:val="Heading8"/>
              <w:spacing w:line="36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D6C70">
              <w:rPr>
                <w:rFonts w:ascii="Calibri" w:hAnsi="Calibri"/>
                <w:b/>
                <w:sz w:val="36"/>
                <w:szCs w:val="36"/>
              </w:rPr>
              <w:t>Hamid</w:t>
            </w:r>
            <w:r w:rsidR="008D2135" w:rsidRPr="009D6C70">
              <w:rPr>
                <w:rFonts w:ascii="Calibri" w:hAnsi="Calibri"/>
                <w:b/>
                <w:sz w:val="36"/>
                <w:szCs w:val="36"/>
              </w:rPr>
              <w:t xml:space="preserve"> Ali Qureshi</w:t>
            </w:r>
          </w:p>
          <w:p w:rsidR="00D95096" w:rsidRPr="00D95096" w:rsidRDefault="00D95096" w:rsidP="00F55E5F">
            <w:pPr>
              <w:spacing w:line="360" w:lineRule="auto"/>
              <w:jc w:val="center"/>
            </w:pPr>
          </w:p>
          <w:p w:rsidR="00185BD8" w:rsidRPr="003A37D8" w:rsidRDefault="00D95096" w:rsidP="00F55E5F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A37D8">
              <w:rPr>
                <w:rFonts w:ascii="Calibri" w:hAnsi="Calibri"/>
                <w:b/>
                <w:sz w:val="24"/>
                <w:szCs w:val="24"/>
              </w:rPr>
              <w:t>ADRESS: P/O SALHAD, ABBOTTABAD, KPK, PAKISTAN</w:t>
            </w:r>
          </w:p>
          <w:p w:rsidR="009D6C70" w:rsidRPr="003A37D8" w:rsidRDefault="00F15570" w:rsidP="00F55E5F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t xml:space="preserve">Cell. number: </w:t>
            </w:r>
            <w:r w:rsidR="008D2135" w:rsidRPr="003A37D8">
              <w:rPr>
                <w:rFonts w:ascii="Calibri" w:hAnsi="Calibri"/>
                <w:b/>
                <w:smallCaps/>
                <w:sz w:val="24"/>
                <w:szCs w:val="24"/>
              </w:rPr>
              <w:t>+92</w:t>
            </w:r>
            <w:r w:rsidR="00185BD8" w:rsidRPr="003A37D8">
              <w:rPr>
                <w:rFonts w:ascii="Calibri" w:hAnsi="Calibri"/>
                <w:b/>
                <w:smallCaps/>
                <w:sz w:val="24"/>
                <w:szCs w:val="24"/>
              </w:rPr>
              <w:t>304-1155400</w:t>
            </w:r>
            <w:r w:rsidR="001A7378" w:rsidRPr="003A37D8">
              <w:rPr>
                <w:rFonts w:ascii="Calibri" w:hAnsi="Calibri"/>
                <w:b/>
                <w:smallCaps/>
                <w:sz w:val="24"/>
                <w:szCs w:val="24"/>
              </w:rPr>
              <w:t>, +</w:t>
            </w:r>
            <w:r w:rsidR="004B65EF">
              <w:rPr>
                <w:rFonts w:ascii="Calibri" w:hAnsi="Calibri"/>
                <w:b/>
                <w:smallCaps/>
                <w:sz w:val="24"/>
                <w:szCs w:val="24"/>
              </w:rPr>
              <w:t>92312-6444344</w:t>
            </w:r>
            <w:r w:rsidR="003C2640" w:rsidRPr="003A37D8">
              <w:rPr>
                <w:rFonts w:ascii="Calibri" w:hAnsi="Calibri"/>
                <w:b/>
                <w:smallCaps/>
                <w:sz w:val="24"/>
                <w:szCs w:val="24"/>
              </w:rPr>
              <w:t>.</w:t>
            </w:r>
          </w:p>
          <w:p w:rsidR="00BA3268" w:rsidRPr="002D09A9" w:rsidRDefault="00BA3268" w:rsidP="00F55E5F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t>Email:</w:t>
            </w:r>
            <w:r w:rsidR="00F15570">
              <w:rPr>
                <w:rFonts w:ascii="Calibri" w:hAnsi="Calibri"/>
                <w:b/>
                <w:smallCaps/>
                <w:sz w:val="24"/>
                <w:szCs w:val="24"/>
              </w:rPr>
              <w:t xml:space="preserve"> </w:t>
            </w:r>
            <w:hyperlink r:id="rId8" w:history="1">
              <w:r w:rsidR="00185BD8" w:rsidRPr="003A37D8">
                <w:rPr>
                  <w:rStyle w:val="Hyperlink"/>
                  <w:rFonts w:ascii="Calibri" w:hAnsi="Calibri"/>
                  <w:b/>
                  <w:smallCaps/>
                  <w:color w:val="0070C0"/>
                  <w:sz w:val="24"/>
                  <w:szCs w:val="24"/>
                  <w:u w:val="none"/>
                </w:rPr>
                <w:t>HAMIDALIQURESHII@OUTLOOK.COM</w:t>
              </w:r>
            </w:hyperlink>
          </w:p>
        </w:tc>
        <w:tc>
          <w:tcPr>
            <w:tcW w:w="2031" w:type="dxa"/>
            <w:tcBorders>
              <w:bottom w:val="thinThickSmallGap" w:sz="24" w:space="0" w:color="000000"/>
            </w:tcBorders>
            <w:shd w:val="clear" w:color="000000" w:fill="FFFFFF"/>
          </w:tcPr>
          <w:p w:rsidR="00185BD8" w:rsidRPr="008D2135" w:rsidRDefault="00B8724D" w:rsidP="002D09A9">
            <w:pPr>
              <w:pStyle w:val="Heading8"/>
              <w:spacing w:after="0"/>
              <w:jc w:val="center"/>
              <w:rPr>
                <w:rFonts w:ascii="Calibri" w:hAnsi="Calibri"/>
              </w:rPr>
            </w:pPr>
            <w:r w:rsidRPr="008D2135">
              <w:rPr>
                <w:rFonts w:ascii="Calibri" w:hAnsi="Calibri"/>
                <w:noProof/>
              </w:rPr>
              <w:drawing>
                <wp:inline distT="0" distB="0" distL="0" distR="0">
                  <wp:extent cx="1304925" cy="1619250"/>
                  <wp:effectExtent l="19050" t="0" r="9525" b="0"/>
                  <wp:docPr id="4" name="Picture 1" descr="14158094040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415809404046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6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BD8" w:rsidRPr="008D2135" w:rsidRDefault="00185BD8" w:rsidP="002D09A9">
            <w:pPr>
              <w:pStyle w:val="Heading8"/>
              <w:spacing w:after="0"/>
              <w:jc w:val="center"/>
              <w:rPr>
                <w:rFonts w:ascii="Calibri" w:hAnsi="Calibri"/>
              </w:rPr>
            </w:pPr>
          </w:p>
          <w:p w:rsidR="00185BD8" w:rsidRPr="008D2135" w:rsidRDefault="00185BD8" w:rsidP="002D09A9">
            <w:pPr>
              <w:jc w:val="center"/>
              <w:rPr>
                <w:rFonts w:ascii="Calibri" w:hAnsi="Calibri"/>
              </w:rPr>
            </w:pPr>
          </w:p>
        </w:tc>
      </w:tr>
    </w:tbl>
    <w:p w:rsidR="009A471B" w:rsidRDefault="009A471B" w:rsidP="009232B9">
      <w:pPr>
        <w:spacing w:line="276" w:lineRule="auto"/>
        <w:rPr>
          <w:rFonts w:ascii="Calibri" w:hAnsi="Calibri"/>
        </w:rPr>
      </w:pPr>
    </w:p>
    <w:p w:rsidR="00185BD8" w:rsidRDefault="00185BD8" w:rsidP="004B4C3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OBJECTIVE:</w:t>
      </w:r>
    </w:p>
    <w:p w:rsidR="00185BD8" w:rsidRDefault="00185BD8" w:rsidP="004B4C3B">
      <w:pPr>
        <w:spacing w:line="276" w:lineRule="auto"/>
        <w:jc w:val="both"/>
        <w:rPr>
          <w:rFonts w:ascii="Calibri" w:hAnsi="Calibri"/>
        </w:rPr>
      </w:pPr>
    </w:p>
    <w:p w:rsidR="00185BD8" w:rsidRDefault="00185BD8" w:rsidP="004B4C3B">
      <w:pPr>
        <w:pStyle w:val="Index8"/>
        <w:tabs>
          <w:tab w:val="center" w:pos="7920"/>
        </w:tabs>
        <w:spacing w:after="6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self-starter with an aggressive, innovative personality, possessing excellent communication skills, expert level proficiency in computers and frequently used software packages i.e. MS Excel &amp; Word. Always eager to adapt emerging trends; grasp opportunities and face challenges. A truly result oriented professional who is willing to go an extra mile and take on additional responsibilities to achieve results.</w:t>
      </w:r>
    </w:p>
    <w:p w:rsidR="00455EEE" w:rsidRDefault="00185BD8" w:rsidP="004B4C3B">
      <w:pPr>
        <w:pStyle w:val="Index8"/>
        <w:tabs>
          <w:tab w:val="center" w:pos="7920"/>
        </w:tabs>
        <w:spacing w:after="60" w:line="276" w:lineRule="auto"/>
      </w:pPr>
      <w:r>
        <w:tab/>
      </w:r>
      <w:r>
        <w:tab/>
      </w:r>
    </w:p>
    <w:p w:rsidR="00185BD8" w:rsidRPr="00455EEE" w:rsidRDefault="00185BD8" w:rsidP="004B4C3B">
      <w:pPr>
        <w:pStyle w:val="Index8"/>
        <w:tabs>
          <w:tab w:val="center" w:pos="7920"/>
        </w:tabs>
        <w:spacing w:after="60" w:line="276" w:lineRule="auto"/>
        <w:rPr>
          <w:rFonts w:ascii="Calibri" w:hAnsi="Calibri"/>
        </w:rPr>
      </w:pPr>
      <w:r>
        <w:rPr>
          <w:rFonts w:ascii="Calibri" w:hAnsi="Calibri"/>
          <w:b/>
        </w:rPr>
        <w:t>ACEDEMIC QUALIFICATION</w:t>
      </w:r>
    </w:p>
    <w:p w:rsidR="009A471B" w:rsidRDefault="009A471B" w:rsidP="00F55E5F">
      <w:pPr>
        <w:spacing w:line="276" w:lineRule="auto"/>
        <w:jc w:val="both"/>
        <w:rPr>
          <w:rFonts w:ascii="Calibri" w:hAnsi="Calibri"/>
        </w:rPr>
      </w:pPr>
    </w:p>
    <w:p w:rsidR="00185BD8" w:rsidRDefault="00185BD8" w:rsidP="004B4C3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BS APPLIED GEOLOGY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</w:rPr>
        <w:t>2009-2013</w:t>
      </w:r>
      <w:r>
        <w:tab/>
      </w: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  <w:b/>
        </w:rPr>
      </w:pP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</w:rPr>
        <w:t>University of Azad Jammu &amp; Kashmir Muzaffarabad</w:t>
      </w: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  <w:b/>
        </w:rPr>
      </w:pP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</w:rPr>
        <w:t>F. SC Pre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</w:rPr>
        <w:t>2006-2008</w:t>
      </w: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</w:rPr>
      </w:pPr>
    </w:p>
    <w:p w:rsidR="00185BD8" w:rsidRPr="003A37D8" w:rsidRDefault="00185BD8" w:rsidP="004B4C3B">
      <w:pPr>
        <w:spacing w:line="276" w:lineRule="auto"/>
        <w:ind w:left="720"/>
        <w:jc w:val="both"/>
        <w:rPr>
          <w:rFonts w:ascii="Calibri" w:hAnsi="Calibri"/>
          <w:szCs w:val="22"/>
        </w:rPr>
      </w:pPr>
      <w:r w:rsidRPr="003A37D8">
        <w:rPr>
          <w:rFonts w:ascii="Calibri" w:hAnsi="Calibri"/>
          <w:szCs w:val="22"/>
        </w:rPr>
        <w:t>Gov. Postgraduate College No. 01 Abbottabad</w:t>
      </w: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</w:rPr>
      </w:pP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SSC</w:t>
      </w: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  <w:b/>
        </w:rPr>
      </w:pPr>
    </w:p>
    <w:p w:rsidR="00185BD8" w:rsidRDefault="00185BD8" w:rsidP="004B4C3B">
      <w:pPr>
        <w:spacing w:line="276" w:lineRule="auto"/>
        <w:ind w:left="720"/>
        <w:jc w:val="both"/>
        <w:rPr>
          <w:rFonts w:ascii="Calibri" w:hAnsi="Calibri"/>
        </w:rPr>
      </w:pPr>
      <w:r w:rsidRPr="003A37D8">
        <w:rPr>
          <w:rFonts w:ascii="Calibri" w:hAnsi="Calibri"/>
          <w:szCs w:val="22"/>
        </w:rPr>
        <w:t>Rose Valley Public School &amp; College Salhad</w:t>
      </w:r>
      <w:r w:rsidR="009D6C70" w:rsidRPr="003A37D8">
        <w:rPr>
          <w:rFonts w:ascii="Calibri" w:hAnsi="Calibri"/>
          <w:szCs w:val="22"/>
        </w:rPr>
        <w:t>,</w:t>
      </w:r>
      <w:r w:rsidRPr="003A37D8">
        <w:rPr>
          <w:rFonts w:ascii="Calibri" w:hAnsi="Calibri"/>
          <w:szCs w:val="22"/>
        </w:rPr>
        <w:t xml:space="preserve"> Abbottabad</w:t>
      </w:r>
      <w:r>
        <w:tab/>
      </w:r>
      <w:r>
        <w:tab/>
      </w:r>
      <w:r>
        <w:tab/>
      </w:r>
      <w:r>
        <w:rPr>
          <w:rFonts w:ascii="Calibri" w:hAnsi="Calibri"/>
          <w:b/>
        </w:rPr>
        <w:t>2005-2006</w:t>
      </w:r>
    </w:p>
    <w:tbl>
      <w:tblPr>
        <w:tblW w:w="65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8"/>
      </w:tblGrid>
      <w:tr w:rsidR="00185BD8" w:rsidTr="00455EEE">
        <w:trPr>
          <w:trHeight w:val="506"/>
        </w:trPr>
        <w:tc>
          <w:tcPr>
            <w:tcW w:w="6538" w:type="dxa"/>
            <w:shd w:val="clear" w:color="000000" w:fill="FFFFFF"/>
          </w:tcPr>
          <w:p w:rsidR="00185BD8" w:rsidRDefault="00185BD8" w:rsidP="004B4C3B">
            <w:pPr>
              <w:spacing w:line="276" w:lineRule="auto"/>
            </w:pPr>
          </w:p>
        </w:tc>
      </w:tr>
      <w:tr w:rsidR="00185BD8" w:rsidTr="00455EEE">
        <w:trPr>
          <w:trHeight w:val="226"/>
        </w:trPr>
        <w:tc>
          <w:tcPr>
            <w:tcW w:w="6538" w:type="dxa"/>
            <w:shd w:val="clear" w:color="000000" w:fill="FFFFFF"/>
          </w:tcPr>
          <w:p w:rsidR="00455EEE" w:rsidRDefault="00455EEE" w:rsidP="004B4C3B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AREAS OF EXPERTISE</w:t>
            </w:r>
          </w:p>
          <w:p w:rsidR="009A471B" w:rsidRPr="009A471B" w:rsidRDefault="009A471B" w:rsidP="004B4C3B">
            <w:pPr>
              <w:spacing w:line="276" w:lineRule="auto"/>
            </w:pPr>
          </w:p>
        </w:tc>
      </w:tr>
    </w:tbl>
    <w:p w:rsidR="00185BD8" w:rsidRDefault="00185BD8" w:rsidP="004B4C3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Professional &amp; Research Experience</w:t>
      </w:r>
    </w:p>
    <w:p w:rsidR="00FF6084" w:rsidRDefault="00FF6084" w:rsidP="004B4C3B">
      <w:pPr>
        <w:spacing w:line="276" w:lineRule="auto"/>
        <w:jc w:val="both"/>
        <w:rPr>
          <w:rFonts w:ascii="Calibri" w:hAnsi="Calibri"/>
          <w:b/>
        </w:rPr>
      </w:pPr>
    </w:p>
    <w:p w:rsidR="00FF6084" w:rsidRDefault="00FF6084" w:rsidP="0083132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ibri" w:hAnsi="Calibri"/>
          <w:b/>
        </w:rPr>
      </w:pPr>
      <w:r w:rsidRPr="00FF6084">
        <w:rPr>
          <w:rFonts w:ascii="Calibri" w:hAnsi="Calibri"/>
          <w:bCs/>
        </w:rPr>
        <w:t xml:space="preserve">Working as a </w:t>
      </w:r>
      <w:r w:rsidRPr="00FF6084">
        <w:rPr>
          <w:rFonts w:ascii="Calibri" w:hAnsi="Calibri"/>
          <w:b/>
        </w:rPr>
        <w:t>Trainee Geologist</w:t>
      </w:r>
      <w:r w:rsidRPr="00FF6084">
        <w:rPr>
          <w:rFonts w:ascii="Calibri" w:hAnsi="Calibri"/>
          <w:bCs/>
        </w:rPr>
        <w:t xml:space="preserve"> at Khyber Pakhtunkhaw Oil &amp; Gas Company Limited </w:t>
      </w:r>
      <w:r w:rsidRPr="00FF6084">
        <w:rPr>
          <w:rFonts w:ascii="Calibri" w:hAnsi="Calibri"/>
          <w:b/>
        </w:rPr>
        <w:t>(KPOGCL).</w:t>
      </w:r>
    </w:p>
    <w:p w:rsidR="00F55E5F" w:rsidRDefault="00F55E5F" w:rsidP="00F55E5F"/>
    <w:p w:rsidR="00F55E5F" w:rsidRPr="00F55E5F" w:rsidRDefault="00F55E5F" w:rsidP="00831322">
      <w:pPr>
        <w:pStyle w:val="ListParagraph"/>
        <w:numPr>
          <w:ilvl w:val="2"/>
          <w:numId w:val="13"/>
        </w:numPr>
      </w:pPr>
      <w:r>
        <w:t xml:space="preserve">Prepared </w:t>
      </w:r>
      <w:r w:rsidRPr="00F55E5F">
        <w:rPr>
          <w:rFonts w:ascii="Calibri" w:hAnsi="Calibri"/>
          <w:szCs w:val="22"/>
        </w:rPr>
        <w:t>P</w:t>
      </w:r>
      <w:r w:rsidRPr="00F55E5F">
        <w:rPr>
          <w:rFonts w:ascii="Calibri" w:hAnsi="Calibri"/>
          <w:color w:val="000000"/>
          <w:szCs w:val="22"/>
        </w:rPr>
        <w:t>C-I for Establishment of Institute of Petroleum Technology, Khyber Pakhtunkhaw</w:t>
      </w:r>
      <w:r>
        <w:rPr>
          <w:rFonts w:ascii="Calibri" w:hAnsi="Calibri"/>
          <w:color w:val="000000"/>
          <w:szCs w:val="22"/>
        </w:rPr>
        <w:t>.</w:t>
      </w:r>
    </w:p>
    <w:p w:rsidR="00FF6084" w:rsidRPr="00FF6084" w:rsidRDefault="00FF6084" w:rsidP="00FF6084"/>
    <w:p w:rsidR="00FF6084" w:rsidRPr="00FF6084" w:rsidRDefault="00FF6084" w:rsidP="00831322">
      <w:pPr>
        <w:pStyle w:val="ECVSectionBullet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Study composition, structure, and history of the earth's crust; examine rocks, minerals, and fossil remains to identify and determine the sequence of processes affecting the development of the earth; apply knowledge of chemistry, physics, biology, and mathematics to explain these phenomena and to help locate mineral and petroleum deposits and underground water resources; </w:t>
      </w: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lastRenderedPageBreak/>
        <w:t>prepare geologic reports and maps; and interpret research data to recommend further action for study.</w:t>
      </w:r>
    </w:p>
    <w:p w:rsidR="00FF6084" w:rsidRPr="00FF6084" w:rsidRDefault="00FF6084" w:rsidP="00831322">
      <w:pPr>
        <w:pStyle w:val="ECVSectionBullet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t>Communicate geological findings by reading research papers, participating in conferences.</w:t>
      </w:r>
    </w:p>
    <w:p w:rsidR="00FF6084" w:rsidRPr="00FF6084" w:rsidRDefault="00FF6084" w:rsidP="00831322">
      <w:pPr>
        <w:pStyle w:val="ECVSectionBullet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t>Analyze and interpret geological, geochemical, and geophysical information from sources such as survey data, well logs, boreholes, and aerial photos.</w:t>
      </w:r>
    </w:p>
    <w:p w:rsidR="00FF6084" w:rsidRPr="00FF6084" w:rsidRDefault="00FF6084" w:rsidP="00831322">
      <w:pPr>
        <w:pStyle w:val="ECVSectionBullet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t>Plan and conduct geological, geochemical, and geophysical field studies and surveys; sample collection; and drilling and testing programs used to collect data for research and/or application.</w:t>
      </w:r>
    </w:p>
    <w:p w:rsidR="00FF6084" w:rsidRPr="00FF6084" w:rsidRDefault="00FF6084" w:rsidP="00831322">
      <w:pPr>
        <w:pStyle w:val="ECVSectionBullet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t>Prepare geological maps, cross-sectional diagrams, charts, and reports concerning mineral extraction, land use, and resource management, using results of field work and laboratory research.</w:t>
      </w:r>
    </w:p>
    <w:p w:rsidR="00F55E5F" w:rsidRPr="00F55E5F" w:rsidRDefault="00FF6084" w:rsidP="00831322">
      <w:pPr>
        <w:pStyle w:val="ECVSectionBullet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F6084">
        <w:rPr>
          <w:rFonts w:ascii="Calibri" w:hAnsi="Calibri"/>
          <w:color w:val="auto"/>
          <w:sz w:val="22"/>
          <w:szCs w:val="22"/>
          <w:shd w:val="clear" w:color="auto" w:fill="FFFFFF"/>
        </w:rPr>
        <w:t>Identify risks for natural disasters such as mud slides, earthquakes, and volcanic eruptions, and provide advice on ways in which potential damage can be mitigated.</w:t>
      </w:r>
    </w:p>
    <w:p w:rsidR="00F55E5F" w:rsidRPr="004C1F77" w:rsidRDefault="00F55E5F" w:rsidP="00F55E5F">
      <w:pPr>
        <w:pStyle w:val="ECVSectionBullet"/>
        <w:spacing w:line="360" w:lineRule="auto"/>
        <w:ind w:left="2136"/>
        <w:jc w:val="both"/>
        <w:rPr>
          <w:rFonts w:ascii="Calibri" w:hAnsi="Calibri"/>
          <w:color w:val="auto"/>
          <w:sz w:val="22"/>
          <w:szCs w:val="22"/>
        </w:rPr>
      </w:pPr>
    </w:p>
    <w:p w:rsidR="00446C64" w:rsidRPr="00F55E5F" w:rsidRDefault="00FF6084" w:rsidP="00831322">
      <w:pPr>
        <w:pStyle w:val="ListParagraph"/>
        <w:numPr>
          <w:ilvl w:val="0"/>
          <w:numId w:val="15"/>
        </w:numPr>
        <w:tabs>
          <w:tab w:val="left" w:pos="1080"/>
        </w:tabs>
        <w:spacing w:line="276" w:lineRule="auto"/>
        <w:jc w:val="both"/>
        <w:rPr>
          <w:rFonts w:ascii="Calibri" w:hAnsi="Calibri"/>
          <w:b/>
        </w:rPr>
      </w:pPr>
      <w:r w:rsidRPr="00F55E5F">
        <w:rPr>
          <w:rFonts w:ascii="Calibri" w:hAnsi="Calibri"/>
        </w:rPr>
        <w:t>Have w</w:t>
      </w:r>
      <w:r w:rsidR="00A12314" w:rsidRPr="00F55E5F">
        <w:rPr>
          <w:rFonts w:ascii="Calibri" w:hAnsi="Calibri"/>
        </w:rPr>
        <w:t>orked</w:t>
      </w:r>
      <w:r w:rsidR="00446C64" w:rsidRPr="00F55E5F">
        <w:rPr>
          <w:rFonts w:ascii="Calibri" w:hAnsi="Calibri"/>
        </w:rPr>
        <w:t xml:space="preserve"> as a</w:t>
      </w:r>
      <w:r w:rsidR="00446C64" w:rsidRPr="00F55E5F">
        <w:rPr>
          <w:rFonts w:ascii="Calibri" w:hAnsi="Calibri"/>
          <w:b/>
        </w:rPr>
        <w:t xml:space="preserve"> FIELD SAFETY OFFICER </w:t>
      </w:r>
      <w:r w:rsidR="00AC6D78" w:rsidRPr="00F55E5F">
        <w:rPr>
          <w:rFonts w:ascii="Calibri" w:hAnsi="Calibri"/>
        </w:rPr>
        <w:t>at</w:t>
      </w:r>
      <w:r w:rsidR="00446C64" w:rsidRPr="00F55E5F">
        <w:rPr>
          <w:rFonts w:ascii="Calibri" w:hAnsi="Calibri"/>
        </w:rPr>
        <w:t xml:space="preserve"> HUB POWER SERVICES LIMITED</w:t>
      </w:r>
      <w:r w:rsidR="00F15570" w:rsidRPr="00F55E5F">
        <w:rPr>
          <w:rFonts w:ascii="Calibri" w:hAnsi="Calibri"/>
          <w:b/>
        </w:rPr>
        <w:t xml:space="preserve"> (HUBCO</w:t>
      </w:r>
      <w:r w:rsidR="00446C64" w:rsidRPr="00F55E5F">
        <w:rPr>
          <w:rFonts w:ascii="Calibri" w:hAnsi="Calibri"/>
          <w:b/>
        </w:rPr>
        <w:t>).</w:t>
      </w:r>
    </w:p>
    <w:p w:rsidR="002D09A9" w:rsidRDefault="002D09A9" w:rsidP="004B4C3B">
      <w:pPr>
        <w:spacing w:line="276" w:lineRule="auto"/>
        <w:ind w:left="720"/>
        <w:jc w:val="both"/>
        <w:rPr>
          <w:rFonts w:ascii="Calibri" w:hAnsi="Calibri"/>
          <w:b/>
        </w:rPr>
      </w:pPr>
    </w:p>
    <w:p w:rsidR="002D09A9" w:rsidRPr="00EC6183" w:rsidRDefault="002D09A9" w:rsidP="0083132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Analyzed risks and hazards associated with construction, Power Plant activities.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Monitored all health and safety activities and ensured appropriate implementation.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Established control and preventive measures to provide maximum risk free environment for workers.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pacing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Ensured compliance to all determined standards for all HSE programmes.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hd w:val="clear" w:color="auto" w:fill="FDFDFD"/>
        <w:spacing w:line="360" w:lineRule="auto"/>
        <w:rPr>
          <w:rFonts w:ascii="Calibri" w:hAnsi="Calibri" w:cs="Calibri"/>
          <w:color w:val="333333"/>
          <w:szCs w:val="22"/>
        </w:rPr>
      </w:pPr>
      <w:r w:rsidRPr="00EC6183">
        <w:rPr>
          <w:rFonts w:ascii="Calibri" w:hAnsi="Calibri" w:cs="Calibri"/>
          <w:color w:val="333333"/>
          <w:szCs w:val="22"/>
        </w:rPr>
        <w:t>Conduct pre-operational risk assessments on new sites and design risk mitigation measures.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hd w:val="clear" w:color="auto" w:fill="FDFDFD"/>
        <w:spacing w:line="360" w:lineRule="auto"/>
        <w:rPr>
          <w:rFonts w:ascii="Calibri" w:hAnsi="Calibri" w:cs="Calibri"/>
          <w:color w:val="333333"/>
          <w:szCs w:val="22"/>
        </w:rPr>
      </w:pPr>
      <w:r w:rsidRPr="00EC6183">
        <w:rPr>
          <w:rFonts w:ascii="Calibri" w:hAnsi="Calibri" w:cs="Calibri"/>
          <w:color w:val="333333"/>
          <w:szCs w:val="22"/>
        </w:rPr>
        <w:t>Supported daily in toolbox talks and JSA exercises with contractor workforce teams.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hd w:val="clear" w:color="auto" w:fill="FDFDFD"/>
        <w:spacing w:line="360" w:lineRule="auto"/>
        <w:rPr>
          <w:rFonts w:ascii="Calibri" w:hAnsi="Calibri" w:cs="Calibri"/>
          <w:color w:val="333333"/>
          <w:szCs w:val="22"/>
        </w:rPr>
      </w:pPr>
      <w:r w:rsidRPr="00EC6183">
        <w:rPr>
          <w:rFonts w:ascii="Calibri" w:hAnsi="Calibri" w:cs="Calibri"/>
          <w:color w:val="333333"/>
          <w:szCs w:val="22"/>
        </w:rPr>
        <w:t>Participated in incident investigations and reporting including initial incident notification to project leadership.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Carried out HSE audits and inspections on site to check the status and effectiveness of the system and equipment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 xml:space="preserve">Provided training in safety practices to site staff and workforce. 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Monitored all health and safety activities and ensured appropriate implementation.</w:t>
      </w:r>
    </w:p>
    <w:p w:rsidR="002D09A9" w:rsidRPr="00EC6183" w:rsidRDefault="002D09A9" w:rsidP="00831322">
      <w:pPr>
        <w:pStyle w:val="ListParagraph"/>
        <w:numPr>
          <w:ilvl w:val="2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Inspected job site in case of hazardous work activities and performed safety analysis on it.</w:t>
      </w:r>
    </w:p>
    <w:p w:rsidR="00F55E5F" w:rsidRDefault="002D09A9" w:rsidP="00831322">
      <w:pPr>
        <w:pStyle w:val="ListParagraph"/>
        <w:numPr>
          <w:ilvl w:val="2"/>
          <w:numId w:val="6"/>
        </w:numPr>
        <w:spacing w:line="360" w:lineRule="auto"/>
        <w:rPr>
          <w:rFonts w:ascii="Calibri" w:hAnsi="Calibri" w:cs="Calibri"/>
          <w:color w:val="2C3E4F"/>
          <w:szCs w:val="22"/>
        </w:rPr>
      </w:pPr>
      <w:r w:rsidRPr="00EC6183">
        <w:rPr>
          <w:rFonts w:ascii="Calibri" w:hAnsi="Calibri" w:cs="Calibri"/>
          <w:color w:val="2C3E4F"/>
          <w:szCs w:val="22"/>
        </w:rPr>
        <w:t>Analyzed all site accidents and recommended correction when required.</w:t>
      </w:r>
    </w:p>
    <w:p w:rsidR="00F55E5F" w:rsidRDefault="00F55E5F" w:rsidP="00F55E5F"/>
    <w:p w:rsidR="00F55E5F" w:rsidRPr="00F55E5F" w:rsidRDefault="00F55E5F" w:rsidP="00F55E5F"/>
    <w:p w:rsidR="001517C1" w:rsidRPr="00F55E5F" w:rsidRDefault="00AC6D78" w:rsidP="00831322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Have w</w:t>
      </w:r>
      <w:r w:rsidR="00DC73C9">
        <w:rPr>
          <w:rFonts w:ascii="Calibri" w:hAnsi="Calibri"/>
        </w:rPr>
        <w:t>orked</w:t>
      </w:r>
      <w:r w:rsidR="001A7378">
        <w:rPr>
          <w:rFonts w:ascii="Calibri" w:hAnsi="Calibri"/>
        </w:rPr>
        <w:t xml:space="preserve"> for </w:t>
      </w:r>
      <w:r w:rsidR="001A7378">
        <w:rPr>
          <w:rFonts w:ascii="Calibri" w:hAnsi="Calibri"/>
          <w:b/>
        </w:rPr>
        <w:t>FIRM DECON INTERNATIONAL LAHORE</w:t>
      </w:r>
      <w:r w:rsidR="001A7378">
        <w:rPr>
          <w:rFonts w:ascii="Calibri" w:hAnsi="Calibri"/>
        </w:rPr>
        <w:t xml:space="preserve"> as a Field Geologist.</w:t>
      </w:r>
    </w:p>
    <w:p w:rsidR="00F55E5F" w:rsidRPr="004B4C3B" w:rsidRDefault="00F55E5F" w:rsidP="00F55E5F">
      <w:pPr>
        <w:spacing w:line="360" w:lineRule="auto"/>
        <w:ind w:left="720"/>
        <w:jc w:val="both"/>
        <w:rPr>
          <w:rFonts w:ascii="Calibri" w:hAnsi="Calibri"/>
          <w:b/>
        </w:rPr>
      </w:pPr>
    </w:p>
    <w:p w:rsidR="00332ED0" w:rsidRPr="004B4C3B" w:rsidRDefault="00332ED0" w:rsidP="00831322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Calibri" w:hAnsi="Calibri"/>
          <w:b/>
        </w:rPr>
      </w:pPr>
      <w:r w:rsidRPr="004B4C3B">
        <w:rPr>
          <w:rFonts w:ascii="Calibri" w:hAnsi="Calibri"/>
        </w:rPr>
        <w:t>Geotec</w:t>
      </w:r>
      <w:r w:rsidR="001A7378" w:rsidRPr="004B4C3B">
        <w:rPr>
          <w:rFonts w:ascii="Calibri" w:hAnsi="Calibri"/>
        </w:rPr>
        <w:t xml:space="preserve">hnical </w:t>
      </w:r>
      <w:r w:rsidRPr="004B4C3B">
        <w:rPr>
          <w:rFonts w:ascii="Calibri" w:hAnsi="Calibri"/>
        </w:rPr>
        <w:t xml:space="preserve">Investigation of </w:t>
      </w:r>
      <w:r w:rsidRPr="004B4C3B">
        <w:rPr>
          <w:rFonts w:ascii="Calibri" w:hAnsi="Calibri"/>
          <w:b/>
        </w:rPr>
        <w:t>ATLAS POWER GENERATION, 220MW R-LNG Power P</w:t>
      </w:r>
      <w:r w:rsidR="001A7378" w:rsidRPr="004B4C3B">
        <w:rPr>
          <w:rFonts w:ascii="Calibri" w:hAnsi="Calibri"/>
          <w:b/>
        </w:rPr>
        <w:t>l</w:t>
      </w:r>
      <w:r w:rsidRPr="004B4C3B">
        <w:rPr>
          <w:rFonts w:ascii="Calibri" w:hAnsi="Calibri"/>
          <w:b/>
        </w:rPr>
        <w:t>ant Sheikhupura.</w:t>
      </w:r>
    </w:p>
    <w:p w:rsidR="007D53E6" w:rsidRPr="004B4C3B" w:rsidRDefault="00226192" w:rsidP="00831322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Calibri" w:hAnsi="Calibri"/>
          <w:b/>
        </w:rPr>
      </w:pPr>
      <w:r w:rsidRPr="004B4C3B">
        <w:rPr>
          <w:rFonts w:ascii="Calibri" w:hAnsi="Calibri"/>
        </w:rPr>
        <w:t xml:space="preserve">Geotechnical Investigation </w:t>
      </w:r>
      <w:r w:rsidR="001A7378" w:rsidRPr="004B4C3B">
        <w:rPr>
          <w:rFonts w:ascii="Calibri" w:hAnsi="Calibri"/>
        </w:rPr>
        <w:t>of 2</w:t>
      </w:r>
      <w:r w:rsidRPr="004B4C3B">
        <w:rPr>
          <w:rFonts w:ascii="Calibri" w:hAnsi="Calibri"/>
          <w:b/>
        </w:rPr>
        <w:t xml:space="preserve">*660 </w:t>
      </w:r>
      <w:r w:rsidR="001A7378" w:rsidRPr="004B4C3B">
        <w:rPr>
          <w:rFonts w:ascii="Calibri" w:hAnsi="Calibri"/>
          <w:b/>
        </w:rPr>
        <w:t>Coals</w:t>
      </w:r>
      <w:r w:rsidR="00305477">
        <w:rPr>
          <w:rFonts w:ascii="Calibri" w:hAnsi="Calibri"/>
          <w:b/>
        </w:rPr>
        <w:t xml:space="preserve"> Fired Power Plant, Hub </w:t>
      </w:r>
      <w:r w:rsidR="00446C64" w:rsidRPr="004B4C3B">
        <w:rPr>
          <w:rFonts w:ascii="Calibri" w:hAnsi="Calibri"/>
          <w:b/>
        </w:rPr>
        <w:t>Baluchistan</w:t>
      </w:r>
      <w:r w:rsidRPr="004B4C3B">
        <w:rPr>
          <w:rFonts w:ascii="Calibri" w:hAnsi="Calibri"/>
          <w:b/>
        </w:rPr>
        <w:t>.</w:t>
      </w:r>
    </w:p>
    <w:p w:rsidR="00BA3268" w:rsidRPr="004B4C3B" w:rsidRDefault="007D53E6" w:rsidP="00831322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Calibri" w:hAnsi="Calibri"/>
          <w:b/>
        </w:rPr>
      </w:pPr>
      <w:r w:rsidRPr="004B4C3B">
        <w:rPr>
          <w:rFonts w:ascii="Calibri" w:hAnsi="Calibri"/>
        </w:rPr>
        <w:t>Geotec</w:t>
      </w:r>
      <w:r w:rsidR="001A7378" w:rsidRPr="004B4C3B">
        <w:rPr>
          <w:rFonts w:ascii="Calibri" w:hAnsi="Calibri"/>
        </w:rPr>
        <w:t>h</w:t>
      </w:r>
      <w:r w:rsidRPr="004B4C3B">
        <w:rPr>
          <w:rFonts w:ascii="Calibri" w:hAnsi="Calibri"/>
        </w:rPr>
        <w:t xml:space="preserve">nical Investigation of </w:t>
      </w:r>
      <w:r w:rsidR="00226192" w:rsidRPr="004B4C3B">
        <w:rPr>
          <w:rFonts w:ascii="Calibri" w:hAnsi="Calibri"/>
          <w:b/>
        </w:rPr>
        <w:t xml:space="preserve">630KV </w:t>
      </w:r>
      <w:r w:rsidRPr="004B4C3B">
        <w:rPr>
          <w:rFonts w:ascii="Calibri" w:hAnsi="Calibri"/>
          <w:b/>
        </w:rPr>
        <w:t>Mityari to Lahore Transmission line.</w:t>
      </w:r>
    </w:p>
    <w:p w:rsidR="003A02D9" w:rsidRPr="004B4C3B" w:rsidRDefault="007D53E6" w:rsidP="00831322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Calibri" w:hAnsi="Calibri"/>
          <w:b/>
        </w:rPr>
      </w:pPr>
      <w:r w:rsidRPr="004B4C3B">
        <w:rPr>
          <w:rFonts w:ascii="Calibri" w:hAnsi="Calibri"/>
        </w:rPr>
        <w:t>Geotec</w:t>
      </w:r>
      <w:r w:rsidR="001A7378" w:rsidRPr="004B4C3B">
        <w:rPr>
          <w:rFonts w:ascii="Calibri" w:hAnsi="Calibri"/>
        </w:rPr>
        <w:t>h</w:t>
      </w:r>
      <w:r w:rsidRPr="004B4C3B">
        <w:rPr>
          <w:rFonts w:ascii="Calibri" w:hAnsi="Calibri"/>
        </w:rPr>
        <w:t xml:space="preserve">nical </w:t>
      </w:r>
      <w:r w:rsidR="00BA3268" w:rsidRPr="004B4C3B">
        <w:rPr>
          <w:rFonts w:ascii="Calibri" w:hAnsi="Calibri"/>
        </w:rPr>
        <w:t xml:space="preserve">Investigation of </w:t>
      </w:r>
      <w:r w:rsidR="00BA3268" w:rsidRPr="004B4C3B">
        <w:rPr>
          <w:rFonts w:ascii="Calibri" w:hAnsi="Calibri"/>
          <w:b/>
        </w:rPr>
        <w:t>1230 MW R</w:t>
      </w:r>
      <w:r w:rsidR="00226192" w:rsidRPr="004B4C3B">
        <w:rPr>
          <w:rFonts w:ascii="Calibri" w:hAnsi="Calibri"/>
          <w:b/>
        </w:rPr>
        <w:t>-</w:t>
      </w:r>
      <w:r w:rsidR="00BA3268" w:rsidRPr="004B4C3B">
        <w:rPr>
          <w:rFonts w:ascii="Calibri" w:hAnsi="Calibri"/>
          <w:b/>
        </w:rPr>
        <w:t>LNG CCPP, Haveli Bahadar Shah, JHANG.</w:t>
      </w:r>
    </w:p>
    <w:p w:rsidR="00F55E5F" w:rsidRDefault="008D442B" w:rsidP="00F55E5F">
      <w:pPr>
        <w:spacing w:line="276" w:lineRule="auto"/>
        <w:ind w:left="1425"/>
        <w:jc w:val="both"/>
        <w:rPr>
          <w:rFonts w:ascii="Calibri" w:hAnsi="Calibri"/>
          <w:b/>
        </w:rPr>
      </w:pPr>
      <w:r w:rsidRPr="003A02D9">
        <w:rPr>
          <w:rFonts w:ascii="Calibri" w:hAnsi="Calibri"/>
          <w:b/>
        </w:rPr>
        <w:tab/>
      </w:r>
      <w:r w:rsidRPr="003A02D9">
        <w:rPr>
          <w:rFonts w:ascii="Calibri" w:hAnsi="Calibri"/>
          <w:b/>
        </w:rPr>
        <w:tab/>
      </w:r>
      <w:r w:rsidRPr="003A02D9">
        <w:rPr>
          <w:rFonts w:ascii="Calibri" w:hAnsi="Calibri"/>
          <w:b/>
        </w:rPr>
        <w:tab/>
      </w:r>
      <w:r w:rsidRPr="003A02D9">
        <w:rPr>
          <w:rFonts w:ascii="Calibri" w:hAnsi="Calibri"/>
          <w:b/>
        </w:rPr>
        <w:tab/>
      </w:r>
    </w:p>
    <w:p w:rsidR="00F55E5F" w:rsidRPr="003A02D9" w:rsidRDefault="00F55E5F" w:rsidP="004B4C3B">
      <w:pPr>
        <w:spacing w:line="276" w:lineRule="auto"/>
        <w:ind w:left="1425"/>
        <w:jc w:val="both"/>
        <w:rPr>
          <w:rFonts w:ascii="Calibri" w:hAnsi="Calibri"/>
          <w:b/>
        </w:rPr>
      </w:pPr>
    </w:p>
    <w:p w:rsidR="004B65EF" w:rsidRPr="004B4C3B" w:rsidRDefault="001A7378" w:rsidP="0083132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Have worked</w:t>
      </w:r>
      <w:r w:rsidR="00332ED0" w:rsidRPr="004B4C3B">
        <w:rPr>
          <w:rFonts w:ascii="Calibri" w:hAnsi="Calibri"/>
        </w:rPr>
        <w:t xml:space="preserve"> for</w:t>
      </w:r>
      <w:r w:rsidR="00305477">
        <w:rPr>
          <w:rFonts w:ascii="Calibri" w:hAnsi="Calibri"/>
        </w:rPr>
        <w:t xml:space="preserve"> </w:t>
      </w:r>
      <w:r w:rsidR="00BD13E7" w:rsidRPr="004B4C3B">
        <w:rPr>
          <w:rFonts w:ascii="Calibri" w:hAnsi="Calibri"/>
          <w:b/>
        </w:rPr>
        <w:t>HANNAN TECH PVT LTD PAKISTAN</w:t>
      </w:r>
      <w:r w:rsidR="00BD13E7" w:rsidRPr="004B4C3B">
        <w:rPr>
          <w:rFonts w:ascii="Calibri" w:hAnsi="Calibri"/>
        </w:rPr>
        <w:t xml:space="preserve"> as a </w:t>
      </w:r>
      <w:r w:rsidR="00226192" w:rsidRPr="004B4C3B">
        <w:rPr>
          <w:rFonts w:ascii="Calibri" w:hAnsi="Calibri"/>
        </w:rPr>
        <w:t>Field Geologist</w:t>
      </w:r>
      <w:r w:rsidR="009B752B" w:rsidRPr="004B4C3B">
        <w:rPr>
          <w:rFonts w:ascii="Calibri" w:hAnsi="Calibri"/>
        </w:rPr>
        <w:t>.</w:t>
      </w:r>
    </w:p>
    <w:p w:rsidR="00C6514B" w:rsidRPr="00BD13E7" w:rsidRDefault="00C6514B" w:rsidP="004B4C3B">
      <w:pPr>
        <w:spacing w:line="276" w:lineRule="auto"/>
        <w:jc w:val="both"/>
        <w:rPr>
          <w:rFonts w:ascii="Calibri" w:hAnsi="Calibri"/>
        </w:rPr>
      </w:pPr>
    </w:p>
    <w:p w:rsidR="00BD13E7" w:rsidRPr="004B4C3B" w:rsidRDefault="00305477" w:rsidP="00831322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Rotary</w:t>
      </w:r>
      <w:r w:rsidR="00BD13E7" w:rsidRPr="004B4C3B">
        <w:rPr>
          <w:rFonts w:ascii="Calibri" w:hAnsi="Calibri"/>
        </w:rPr>
        <w:t xml:space="preserve"> Drilling</w:t>
      </w:r>
    </w:p>
    <w:p w:rsidR="00C6514B" w:rsidRPr="004B4C3B" w:rsidRDefault="00C6514B" w:rsidP="00831322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Field Logging</w:t>
      </w:r>
    </w:p>
    <w:p w:rsidR="00BD13E7" w:rsidRPr="004B4C3B" w:rsidRDefault="00BD13E7" w:rsidP="00831322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STP</w:t>
      </w:r>
    </w:p>
    <w:p w:rsidR="00BD13E7" w:rsidRPr="004B4C3B" w:rsidRDefault="00BD13E7" w:rsidP="00831322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Sieve analysis</w:t>
      </w:r>
    </w:p>
    <w:p w:rsidR="00BD13E7" w:rsidRPr="004B4C3B" w:rsidRDefault="00BD13E7" w:rsidP="00831322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Procter tests</w:t>
      </w:r>
    </w:p>
    <w:p w:rsidR="003A02D9" w:rsidRPr="004B4C3B" w:rsidRDefault="00BD13E7" w:rsidP="00831322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="Calibri" w:hAnsi="Calibri"/>
          <w:b/>
        </w:rPr>
      </w:pPr>
      <w:r w:rsidRPr="004B4C3B">
        <w:rPr>
          <w:rFonts w:ascii="Calibri" w:hAnsi="Calibri"/>
        </w:rPr>
        <w:t>Atterburg Limits etc.</w:t>
      </w:r>
    </w:p>
    <w:p w:rsidR="009A471B" w:rsidRPr="007D53E6" w:rsidRDefault="009A471B" w:rsidP="004B4C3B">
      <w:pPr>
        <w:spacing w:line="276" w:lineRule="auto"/>
        <w:ind w:left="2895"/>
        <w:jc w:val="both"/>
        <w:rPr>
          <w:rFonts w:ascii="Calibri" w:hAnsi="Calibri"/>
          <w:b/>
        </w:rPr>
      </w:pPr>
    </w:p>
    <w:p w:rsidR="00185BD8" w:rsidRPr="004B4C3B" w:rsidRDefault="00BD13E7" w:rsidP="0083132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Have done One</w:t>
      </w:r>
      <w:r w:rsidR="00AE1304" w:rsidRPr="004B4C3B">
        <w:rPr>
          <w:rFonts w:ascii="Calibri" w:hAnsi="Calibri"/>
        </w:rPr>
        <w:t xml:space="preserve"> Year</w:t>
      </w:r>
      <w:r w:rsidR="00185BD8" w:rsidRPr="004B4C3B">
        <w:rPr>
          <w:rFonts w:ascii="Calibri" w:hAnsi="Calibri"/>
        </w:rPr>
        <w:t xml:space="preserve"> attachment at </w:t>
      </w:r>
      <w:r w:rsidR="00185BD8" w:rsidRPr="004B4C3B">
        <w:rPr>
          <w:rFonts w:ascii="Calibri" w:hAnsi="Calibri"/>
          <w:b/>
        </w:rPr>
        <w:t>Oil and gas Development Company (OGDCL, Pakistan).</w:t>
      </w:r>
    </w:p>
    <w:p w:rsidR="00C6514B" w:rsidRDefault="00C6514B" w:rsidP="004B4C3B">
      <w:pPr>
        <w:spacing w:line="276" w:lineRule="auto"/>
        <w:jc w:val="both"/>
        <w:rPr>
          <w:rFonts w:ascii="Calibri" w:hAnsi="Calibri"/>
        </w:rPr>
      </w:pP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Style w:val="Tobody1"/>
          <w:rFonts w:ascii="Calibri" w:hAnsi="Calibri"/>
          <w:sz w:val="22"/>
        </w:rPr>
      </w:pPr>
      <w:r w:rsidRPr="004B4C3B">
        <w:rPr>
          <w:rStyle w:val="Tobody1"/>
          <w:rFonts w:ascii="Calibri" w:hAnsi="Calibri"/>
          <w:sz w:val="22"/>
        </w:rPr>
        <w:t>Worked as a Sample Catcher.</w:t>
      </w:r>
      <w:r w:rsidR="004B4C3B">
        <w:rPr>
          <w:rStyle w:val="Tobody1"/>
          <w:rFonts w:ascii="Calibri" w:hAnsi="Calibri"/>
          <w:sz w:val="22"/>
        </w:rPr>
        <w:tab/>
      </w:r>
      <w:r w:rsidR="004B4C3B">
        <w:rPr>
          <w:rStyle w:val="Tobody1"/>
          <w:rFonts w:ascii="Calibri" w:hAnsi="Calibri"/>
          <w:sz w:val="22"/>
        </w:rPr>
        <w:tab/>
      </w:r>
      <w:r w:rsidR="004B4C3B">
        <w:rPr>
          <w:rStyle w:val="Tobody1"/>
          <w:rFonts w:ascii="Calibri" w:hAnsi="Calibri"/>
          <w:sz w:val="22"/>
        </w:rPr>
        <w:tab/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Style w:val="Tobody1"/>
          <w:rFonts w:ascii="Calibri" w:hAnsi="Calibri"/>
          <w:sz w:val="22"/>
        </w:rPr>
      </w:pPr>
      <w:r w:rsidRPr="004B4C3B">
        <w:rPr>
          <w:rStyle w:val="Tobody1"/>
          <w:rFonts w:ascii="Calibri" w:hAnsi="Calibri"/>
          <w:sz w:val="22"/>
        </w:rPr>
        <w:t>Preparation of Data Unit.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Style w:val="Tobody1"/>
          <w:rFonts w:ascii="Calibri" w:hAnsi="Calibri"/>
          <w:sz w:val="22"/>
        </w:rPr>
      </w:pPr>
      <w:r w:rsidRPr="004B4C3B">
        <w:rPr>
          <w:rStyle w:val="Tobody1"/>
          <w:rFonts w:ascii="Calibri" w:hAnsi="Calibri"/>
          <w:sz w:val="22"/>
        </w:rPr>
        <w:t>To know about Sample description.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Basic Mud Logging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Calcimetery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jc w:val="both"/>
        <w:rPr>
          <w:rFonts w:ascii="Calibri" w:hAnsi="Calibri"/>
        </w:rPr>
      </w:pPr>
      <w:r w:rsidRPr="004B4C3B">
        <w:rPr>
          <w:rFonts w:ascii="Calibri" w:hAnsi="Calibri"/>
        </w:rPr>
        <w:t>Sample study, spot &amp; representative both (microscopic)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Fonts w:ascii="Calibri" w:hAnsi="Calibri"/>
        </w:rPr>
      </w:pPr>
      <w:r w:rsidRPr="004B4C3B">
        <w:rPr>
          <w:rFonts w:ascii="Calibri" w:hAnsi="Calibri"/>
        </w:rPr>
        <w:t xml:space="preserve">Master log 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Fonts w:ascii="Calibri" w:hAnsi="Calibri"/>
        </w:rPr>
      </w:pPr>
      <w:r w:rsidRPr="004B4C3B">
        <w:rPr>
          <w:rFonts w:ascii="Calibri" w:hAnsi="Calibri"/>
        </w:rPr>
        <w:t>TOC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Fonts w:ascii="Calibri" w:hAnsi="Calibri"/>
        </w:rPr>
      </w:pPr>
      <w:r w:rsidRPr="004B4C3B">
        <w:rPr>
          <w:rFonts w:ascii="Calibri" w:hAnsi="Calibri"/>
        </w:rPr>
        <w:t>CMS 300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Fonts w:ascii="Calibri" w:hAnsi="Calibri"/>
        </w:rPr>
      </w:pPr>
      <w:r w:rsidRPr="004B4C3B">
        <w:rPr>
          <w:rFonts w:ascii="Calibri" w:hAnsi="Calibri"/>
        </w:rPr>
        <w:t xml:space="preserve">Dean Stark Apparatus </w:t>
      </w:r>
    </w:p>
    <w:p w:rsidR="00185BD8" w:rsidRPr="004B4C3B" w:rsidRDefault="00185BD8" w:rsidP="00831322">
      <w:pPr>
        <w:pStyle w:val="ListParagraph"/>
        <w:numPr>
          <w:ilvl w:val="2"/>
          <w:numId w:val="10"/>
        </w:numPr>
        <w:spacing w:line="276" w:lineRule="auto"/>
        <w:rPr>
          <w:rFonts w:ascii="Calibri" w:hAnsi="Calibri"/>
        </w:rPr>
      </w:pPr>
      <w:r w:rsidRPr="004B4C3B">
        <w:rPr>
          <w:rFonts w:ascii="Calibri" w:hAnsi="Calibri"/>
        </w:rPr>
        <w:t>Natural Gamma ray Logging</w:t>
      </w:r>
    </w:p>
    <w:p w:rsidR="00455EEE" w:rsidRPr="004B4C3B" w:rsidRDefault="00D95096" w:rsidP="00831322">
      <w:pPr>
        <w:pStyle w:val="ListParagraph"/>
        <w:numPr>
          <w:ilvl w:val="2"/>
          <w:numId w:val="10"/>
        </w:numPr>
        <w:spacing w:line="276" w:lineRule="auto"/>
        <w:rPr>
          <w:rFonts w:ascii="Calibri" w:hAnsi="Calibri"/>
        </w:rPr>
      </w:pPr>
      <w:r w:rsidRPr="004B4C3B">
        <w:rPr>
          <w:rFonts w:ascii="Calibri" w:hAnsi="Calibri"/>
        </w:rPr>
        <w:t>Health, Safety &amp; Environment</w:t>
      </w:r>
    </w:p>
    <w:p w:rsidR="004B4C3B" w:rsidRDefault="004B4C3B" w:rsidP="004B4C3B">
      <w:pPr>
        <w:spacing w:line="276" w:lineRule="auto"/>
        <w:rPr>
          <w:rFonts w:ascii="Calibri" w:hAnsi="Calibri"/>
        </w:rPr>
      </w:pPr>
    </w:p>
    <w:p w:rsidR="00BD13E7" w:rsidRDefault="00BD13E7" w:rsidP="004B4C3B">
      <w:pPr>
        <w:spacing w:line="276" w:lineRule="auto"/>
      </w:pPr>
    </w:p>
    <w:p w:rsidR="00185BD8" w:rsidRDefault="00185BD8" w:rsidP="004B4C3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BS DISSERTATION</w:t>
      </w:r>
    </w:p>
    <w:p w:rsidR="00EA5F28" w:rsidRDefault="00EA5F28" w:rsidP="004B4C3B">
      <w:pPr>
        <w:spacing w:line="276" w:lineRule="auto"/>
        <w:jc w:val="both"/>
        <w:rPr>
          <w:rFonts w:ascii="Calibri" w:hAnsi="Calibri"/>
        </w:rPr>
      </w:pPr>
    </w:p>
    <w:p w:rsidR="00185BD8" w:rsidRDefault="00185BD8" w:rsidP="004B4C3B">
      <w:pPr>
        <w:spacing w:line="276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  <w:b/>
        </w:rPr>
        <w:t>Title</w:t>
      </w:r>
      <w:r>
        <w:rPr>
          <w:rFonts w:ascii="Calibri" w:hAnsi="Calibri"/>
        </w:rPr>
        <w:t xml:space="preserve">: </w:t>
      </w:r>
    </w:p>
    <w:p w:rsidR="00185BD8" w:rsidRDefault="00185BD8" w:rsidP="004B4C3B">
      <w:pPr>
        <w:spacing w:line="276" w:lineRule="auto"/>
        <w:ind w:left="1080"/>
        <w:jc w:val="both"/>
        <w:rPr>
          <w:rFonts w:ascii="Calibri" w:hAnsi="Calibri"/>
        </w:rPr>
      </w:pPr>
    </w:p>
    <w:p w:rsidR="00185BD8" w:rsidRDefault="00185BD8" w:rsidP="004B4C3B">
      <w:pPr>
        <w:spacing w:line="276" w:lineRule="auto"/>
        <w:ind w:left="1080"/>
        <w:jc w:val="both"/>
        <w:rPr>
          <w:rFonts w:ascii="Calibri" w:hAnsi="Calibri"/>
          <w:sz w:val="20"/>
        </w:rPr>
      </w:pPr>
      <w:r>
        <w:rPr>
          <w:rFonts w:ascii="Calibri" w:hAnsi="Calibri"/>
        </w:rPr>
        <w:t xml:space="preserve">Stratigraphy &amp; Micropaleontology of </w:t>
      </w:r>
      <w:proofErr w:type="spellStart"/>
      <w:r>
        <w:rPr>
          <w:rFonts w:ascii="Calibri" w:hAnsi="Calibri"/>
        </w:rPr>
        <w:t>Margala</w:t>
      </w:r>
      <w:proofErr w:type="spellEnd"/>
      <w:r>
        <w:rPr>
          <w:rFonts w:ascii="Calibri" w:hAnsi="Calibri"/>
        </w:rPr>
        <w:t xml:space="preserve"> Hill Limestone of eastern Hazara, Pakistan</w:t>
      </w:r>
      <w:r>
        <w:rPr>
          <w:rFonts w:ascii="Calibri" w:hAnsi="Calibri"/>
          <w:sz w:val="20"/>
        </w:rPr>
        <w:t>.</w:t>
      </w:r>
    </w:p>
    <w:p w:rsidR="00185BD8" w:rsidRDefault="00185BD8" w:rsidP="004B4C3B">
      <w:pPr>
        <w:spacing w:line="276" w:lineRule="auto"/>
        <w:ind w:left="1080"/>
        <w:jc w:val="both"/>
        <w:rPr>
          <w:rFonts w:ascii="Calibri" w:hAnsi="Calibri"/>
        </w:rPr>
      </w:pPr>
    </w:p>
    <w:p w:rsidR="00185BD8" w:rsidRDefault="00185BD8" w:rsidP="004B4C3B">
      <w:pPr>
        <w:spacing w:line="276" w:lineRule="auto"/>
        <w:ind w:left="360"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Supervisor</w:t>
      </w:r>
      <w:r>
        <w:rPr>
          <w:rFonts w:ascii="Calibri" w:hAnsi="Calibri"/>
        </w:rPr>
        <w:t>:</w:t>
      </w:r>
    </w:p>
    <w:p w:rsidR="00185BD8" w:rsidRDefault="00185BD8" w:rsidP="004B4C3B">
      <w:pPr>
        <w:spacing w:line="276" w:lineRule="auto"/>
        <w:ind w:left="360" w:firstLine="720"/>
        <w:jc w:val="both"/>
        <w:rPr>
          <w:rFonts w:ascii="Calibri" w:hAnsi="Calibri"/>
        </w:rPr>
      </w:pPr>
    </w:p>
    <w:p w:rsidR="00185BD8" w:rsidRDefault="00185BD8" w:rsidP="004B4C3B">
      <w:pPr>
        <w:spacing w:line="276" w:lineRule="auto"/>
        <w:ind w:left="360" w:firstLine="720"/>
        <w:jc w:val="both"/>
        <w:rPr>
          <w:rFonts w:ascii="Calibri" w:hAnsi="Calibri"/>
        </w:rPr>
      </w:pPr>
      <w:r>
        <w:rPr>
          <w:rFonts w:ascii="Calibri" w:hAnsi="Calibri"/>
        </w:rPr>
        <w:t>Prof. Dr. Munir-ul-Hassan Munir</w:t>
      </w:r>
    </w:p>
    <w:p w:rsidR="00BD13E7" w:rsidRDefault="00BD13E7" w:rsidP="004B4C3B">
      <w:pPr>
        <w:spacing w:line="276" w:lineRule="auto"/>
        <w:ind w:left="360" w:firstLine="720"/>
        <w:jc w:val="both"/>
        <w:rPr>
          <w:rFonts w:ascii="Calibri" w:hAnsi="Calibri"/>
        </w:rPr>
      </w:pPr>
    </w:p>
    <w:p w:rsidR="00EA5F28" w:rsidRPr="00EA5F28" w:rsidRDefault="00EA5F28" w:rsidP="004B4C3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FIELD STUDIES </w:t>
      </w:r>
    </w:p>
    <w:p w:rsidR="00185BD8" w:rsidRDefault="00185BD8" w:rsidP="004B4C3B">
      <w:pPr>
        <w:spacing w:line="276" w:lineRule="auto"/>
        <w:ind w:left="1440"/>
        <w:jc w:val="both"/>
        <w:rPr>
          <w:rFonts w:ascii="Calibri" w:hAnsi="Calibri"/>
        </w:rPr>
      </w:pPr>
    </w:p>
    <w:p w:rsidR="00185BD8" w:rsidRDefault="00185BD8" w:rsidP="004B4C3B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Geological Field of Hazara, Azad Kashmir and Islamabad</w:t>
      </w:r>
    </w:p>
    <w:p w:rsidR="00EA5F28" w:rsidRDefault="00EA5F28" w:rsidP="004B4C3B">
      <w:pPr>
        <w:pStyle w:val="ListParagraph"/>
        <w:spacing w:line="276" w:lineRule="auto"/>
        <w:rPr>
          <w:rFonts w:ascii="Calibri" w:hAnsi="Calibri"/>
        </w:rPr>
      </w:pPr>
    </w:p>
    <w:p w:rsidR="00EA5F28" w:rsidRPr="00EA5F28" w:rsidRDefault="00EA5F28" w:rsidP="004B4C3B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Geological  Field &amp; Mapping  Of Khewra Gorge, Zaluch Gorge, Nammal Gorge &amp; Chichali Gorge</w:t>
      </w:r>
    </w:p>
    <w:p w:rsidR="00185BD8" w:rsidRDefault="00185BD8" w:rsidP="004B4C3B">
      <w:pPr>
        <w:spacing w:line="276" w:lineRule="auto"/>
        <w:jc w:val="both"/>
        <w:rPr>
          <w:rFonts w:ascii="Calibri" w:hAnsi="Calibri"/>
        </w:rPr>
      </w:pPr>
    </w:p>
    <w:p w:rsidR="00AC6D78" w:rsidRDefault="00185BD8" w:rsidP="004B4C3B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Identification and Field Observations of Metamorphic Facies a</w:t>
      </w:r>
      <w:r w:rsidR="00AC6D78">
        <w:rPr>
          <w:rFonts w:ascii="Calibri" w:hAnsi="Calibri"/>
        </w:rPr>
        <w:t>nd Grades from Mansehra to Dasu.</w:t>
      </w:r>
    </w:p>
    <w:p w:rsidR="0017621A" w:rsidRPr="0017621A" w:rsidRDefault="0017621A" w:rsidP="004B4C3B">
      <w:pPr>
        <w:spacing w:line="276" w:lineRule="auto"/>
        <w:jc w:val="both"/>
        <w:rPr>
          <w:rFonts w:ascii="Calibri" w:hAnsi="Calibri"/>
        </w:rPr>
      </w:pPr>
    </w:p>
    <w:p w:rsidR="005D0D6C" w:rsidRDefault="005D0D6C" w:rsidP="004B4C3B">
      <w:pPr>
        <w:spacing w:line="276" w:lineRule="auto"/>
      </w:pPr>
    </w:p>
    <w:p w:rsidR="00F55E5F" w:rsidRDefault="00F55E5F" w:rsidP="004B4C3B">
      <w:pPr>
        <w:spacing w:line="276" w:lineRule="auto"/>
      </w:pPr>
    </w:p>
    <w:p w:rsidR="005D0D6C" w:rsidRPr="005D0D6C" w:rsidRDefault="005D0D6C" w:rsidP="004B4C3B">
      <w:pPr>
        <w:spacing w:line="276" w:lineRule="auto"/>
      </w:pPr>
    </w:p>
    <w:p w:rsidR="00AC6D78" w:rsidRDefault="00AC6D78" w:rsidP="004B4C3B">
      <w:pPr>
        <w:spacing w:line="276" w:lineRule="auto"/>
        <w:jc w:val="both"/>
        <w:rPr>
          <w:rFonts w:ascii="Calibri" w:hAnsi="Calibri"/>
          <w:b/>
        </w:rPr>
      </w:pPr>
      <w:r w:rsidRPr="00AC6D78">
        <w:rPr>
          <w:rFonts w:ascii="Calibri" w:hAnsi="Calibri"/>
          <w:b/>
        </w:rPr>
        <w:lastRenderedPageBreak/>
        <w:t>SAFETYCOURSES</w:t>
      </w:r>
    </w:p>
    <w:p w:rsidR="00AC6D78" w:rsidRPr="00EC6183" w:rsidRDefault="00AC6D78" w:rsidP="0083132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/>
          <w:b/>
        </w:rPr>
      </w:pPr>
      <w:r w:rsidRPr="00EC6183">
        <w:rPr>
          <w:rFonts w:ascii="Calibri" w:hAnsi="Calibri"/>
        </w:rPr>
        <w:t>IOSH</w:t>
      </w:r>
      <w:r w:rsidRPr="00EC6183">
        <w:rPr>
          <w:rFonts w:ascii="Calibri" w:hAnsi="Calibri"/>
          <w:b/>
        </w:rPr>
        <w:tab/>
      </w:r>
      <w:r w:rsidRPr="00EC6183">
        <w:rPr>
          <w:rFonts w:ascii="Calibri" w:hAnsi="Calibri"/>
          <w:b/>
        </w:rPr>
        <w:tab/>
      </w:r>
      <w:r w:rsidRPr="00EC6183">
        <w:rPr>
          <w:rFonts w:ascii="Calibri" w:hAnsi="Calibri"/>
          <w:b/>
        </w:rPr>
        <w:tab/>
      </w:r>
      <w:r w:rsidRPr="00EC6183">
        <w:rPr>
          <w:rFonts w:ascii="Calibri" w:hAnsi="Calibri"/>
          <w:b/>
        </w:rPr>
        <w:tab/>
      </w:r>
      <w:r w:rsidRPr="00EC6183">
        <w:rPr>
          <w:rFonts w:ascii="Calibri" w:hAnsi="Calibri"/>
          <w:b/>
        </w:rPr>
        <w:tab/>
      </w:r>
      <w:r w:rsidR="00EC6183">
        <w:rPr>
          <w:rFonts w:ascii="Calibri" w:hAnsi="Calibri"/>
          <w:b/>
        </w:rPr>
        <w:tab/>
      </w:r>
      <w:r w:rsidRPr="00EC6183">
        <w:rPr>
          <w:rFonts w:ascii="Calibri" w:hAnsi="Calibri"/>
          <w:b/>
        </w:rPr>
        <w:t>Cardiff school of Certified Professionals</w:t>
      </w:r>
    </w:p>
    <w:p w:rsidR="007171FF" w:rsidRPr="00AC6D78" w:rsidRDefault="007171FF" w:rsidP="004B4C3B">
      <w:pPr>
        <w:spacing w:line="276" w:lineRule="auto"/>
        <w:ind w:left="1776"/>
        <w:jc w:val="both"/>
        <w:rPr>
          <w:rFonts w:ascii="Calibri" w:hAnsi="Calibri"/>
          <w:b/>
        </w:rPr>
      </w:pPr>
      <w:bookmarkStart w:id="0" w:name="_GoBack"/>
      <w:bookmarkEnd w:id="0"/>
    </w:p>
    <w:p w:rsidR="00185BD8" w:rsidRPr="00B8724D" w:rsidRDefault="00185BD8" w:rsidP="004B4C3B">
      <w:pPr>
        <w:pStyle w:val="Heading5"/>
        <w:tabs>
          <w:tab w:val="left" w:pos="360"/>
        </w:tabs>
        <w:spacing w:line="276" w:lineRule="auto"/>
        <w:jc w:val="both"/>
        <w:rPr>
          <w:rFonts w:ascii="Calibri" w:hAnsi="Calibri"/>
          <w:i w:val="0"/>
          <w:sz w:val="22"/>
        </w:rPr>
      </w:pPr>
      <w:r w:rsidRPr="00B8724D">
        <w:rPr>
          <w:rFonts w:ascii="Calibri" w:hAnsi="Calibri"/>
          <w:i w:val="0"/>
          <w:sz w:val="22"/>
        </w:rPr>
        <w:t>computer SKILLS</w:t>
      </w:r>
    </w:p>
    <w:p w:rsidR="00EA5F28" w:rsidRPr="00EA5F28" w:rsidRDefault="00EA5F28" w:rsidP="004B4C3B">
      <w:pPr>
        <w:spacing w:line="276" w:lineRule="auto"/>
      </w:pPr>
    </w:p>
    <w:p w:rsidR="00185BD8" w:rsidRDefault="00185BD8" w:rsidP="00831322">
      <w:pPr>
        <w:pStyle w:val="Index8"/>
        <w:numPr>
          <w:ilvl w:val="0"/>
          <w:numId w:val="12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Advance Applications of Microsoft Excel </w:t>
      </w:r>
    </w:p>
    <w:p w:rsidR="00185BD8" w:rsidRDefault="00185BD8" w:rsidP="00831322">
      <w:pPr>
        <w:pStyle w:val="Index8"/>
        <w:numPr>
          <w:ilvl w:val="0"/>
          <w:numId w:val="12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Advance Application of Microsoft Access </w:t>
      </w:r>
    </w:p>
    <w:p w:rsidR="00185BD8" w:rsidRDefault="00185BD8" w:rsidP="00831322">
      <w:pPr>
        <w:pStyle w:val="Index8"/>
        <w:numPr>
          <w:ilvl w:val="0"/>
          <w:numId w:val="12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Advance Application of Microsoft Word </w:t>
      </w:r>
    </w:p>
    <w:p w:rsidR="00185BD8" w:rsidRDefault="009232B9" w:rsidP="00831322">
      <w:pPr>
        <w:pStyle w:val="Index8"/>
        <w:numPr>
          <w:ilvl w:val="0"/>
          <w:numId w:val="12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Google Earth</w:t>
      </w:r>
    </w:p>
    <w:p w:rsidR="00E44A2E" w:rsidRPr="00446C64" w:rsidRDefault="009A471B" w:rsidP="00831322">
      <w:pPr>
        <w:pStyle w:val="Index8"/>
        <w:numPr>
          <w:ilvl w:val="0"/>
          <w:numId w:val="12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GIS (Geological Aspects only</w:t>
      </w:r>
      <w:r w:rsidR="009232B9">
        <w:rPr>
          <w:rFonts w:ascii="Calibri" w:hAnsi="Calibri"/>
          <w:sz w:val="22"/>
        </w:rPr>
        <w:t>)</w:t>
      </w:r>
    </w:p>
    <w:p w:rsidR="0017621A" w:rsidRDefault="0017621A" w:rsidP="004B4C3B">
      <w:pPr>
        <w:pStyle w:val="Heading5"/>
        <w:tabs>
          <w:tab w:val="left" w:pos="360"/>
        </w:tabs>
        <w:spacing w:line="276" w:lineRule="auto"/>
        <w:jc w:val="both"/>
        <w:rPr>
          <w:rFonts w:ascii="Calibri" w:hAnsi="Calibri"/>
          <w:i w:val="0"/>
          <w:sz w:val="22"/>
        </w:rPr>
      </w:pPr>
    </w:p>
    <w:p w:rsidR="00185BD8" w:rsidRPr="00B8724D" w:rsidRDefault="00185BD8" w:rsidP="004B4C3B">
      <w:pPr>
        <w:pStyle w:val="Heading5"/>
        <w:tabs>
          <w:tab w:val="left" w:pos="360"/>
        </w:tabs>
        <w:spacing w:line="276" w:lineRule="auto"/>
        <w:jc w:val="both"/>
        <w:rPr>
          <w:rFonts w:ascii="Calibri" w:hAnsi="Calibri"/>
          <w:i w:val="0"/>
          <w:sz w:val="22"/>
        </w:rPr>
      </w:pPr>
      <w:r w:rsidRPr="00B8724D">
        <w:rPr>
          <w:rFonts w:ascii="Calibri" w:hAnsi="Calibri"/>
          <w:i w:val="0"/>
          <w:sz w:val="22"/>
        </w:rPr>
        <w:t>Personal Data</w:t>
      </w:r>
    </w:p>
    <w:p w:rsidR="00185BD8" w:rsidRDefault="00185BD8" w:rsidP="00A76407">
      <w:pPr>
        <w:spacing w:line="360" w:lineRule="auto"/>
        <w:ind w:left="360"/>
        <w:jc w:val="both"/>
        <w:rPr>
          <w:rFonts w:ascii="Calibri" w:hAnsi="Calibri"/>
          <w:smallCaps/>
        </w:rPr>
      </w:pPr>
      <w:r>
        <w:rPr>
          <w:rFonts w:ascii="Calibri" w:hAnsi="Calibri"/>
          <w:b/>
          <w:smallCaps/>
          <w:u w:val="single"/>
        </w:rPr>
        <w:t>date of birth: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30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August 1989</w:t>
      </w:r>
    </w:p>
    <w:p w:rsidR="00185BD8" w:rsidRDefault="00185BD8" w:rsidP="00A7640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smallCaps/>
          <w:u w:val="single"/>
        </w:rPr>
        <w:t>nationality:</w:t>
      </w:r>
      <w:r w:rsidR="009D6C70">
        <w:tab/>
      </w:r>
      <w:r w:rsidR="009D6C70">
        <w:tab/>
      </w:r>
      <w:r w:rsidR="009D6C70">
        <w:tab/>
      </w:r>
      <w:r w:rsidR="009D6C70">
        <w:tab/>
      </w:r>
      <w:r>
        <w:rPr>
          <w:rFonts w:ascii="Calibri" w:hAnsi="Calibri"/>
        </w:rPr>
        <w:t>Pakistani</w:t>
      </w:r>
    </w:p>
    <w:p w:rsidR="00185BD8" w:rsidRDefault="00185BD8" w:rsidP="00A76407">
      <w:pPr>
        <w:spacing w:line="360" w:lineRule="auto"/>
        <w:ind w:left="360"/>
        <w:jc w:val="both"/>
        <w:rPr>
          <w:rFonts w:ascii="Calibri" w:hAnsi="Calibri"/>
          <w:smallCaps/>
        </w:rPr>
      </w:pPr>
      <w:r>
        <w:rPr>
          <w:rFonts w:ascii="Calibri" w:hAnsi="Calibri"/>
          <w:b/>
          <w:smallCaps/>
          <w:u w:val="single"/>
        </w:rPr>
        <w:t>marital status: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Single</w:t>
      </w:r>
    </w:p>
    <w:p w:rsidR="008D2135" w:rsidRDefault="00185BD8" w:rsidP="00A7640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smallCaps/>
          <w:u w:val="single"/>
        </w:rPr>
        <w:t>Languages: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English &amp; Urdu</w:t>
      </w:r>
    </w:p>
    <w:p w:rsidR="008D2135" w:rsidRDefault="008D2135" w:rsidP="00A7640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smallCaps/>
          <w:u w:val="single"/>
        </w:rPr>
        <w:t>Passport #: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EK4910621</w:t>
      </w:r>
    </w:p>
    <w:p w:rsidR="00BD13E7" w:rsidRDefault="00D95096" w:rsidP="00A7640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smallCaps/>
          <w:u w:val="single"/>
        </w:rPr>
        <w:t>CNIC #: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13101-6116062-1</w:t>
      </w:r>
    </w:p>
    <w:p w:rsidR="007D53E6" w:rsidRDefault="007D53E6" w:rsidP="004B4C3B">
      <w:pPr>
        <w:spacing w:line="276" w:lineRule="auto"/>
        <w:ind w:left="360"/>
        <w:jc w:val="both"/>
        <w:rPr>
          <w:rFonts w:ascii="Calibri" w:hAnsi="Calibri"/>
        </w:rPr>
      </w:pPr>
    </w:p>
    <w:p w:rsidR="00BD13E7" w:rsidRPr="00B8724D" w:rsidRDefault="00185BD8" w:rsidP="004B4C3B">
      <w:pPr>
        <w:spacing w:line="276" w:lineRule="auto"/>
        <w:ind w:left="360"/>
        <w:jc w:val="both"/>
        <w:rPr>
          <w:rFonts w:ascii="Calibri" w:hAnsi="Calibri"/>
          <w:i/>
        </w:rPr>
      </w:pPr>
      <w:r w:rsidRPr="00B8724D">
        <w:rPr>
          <w:rFonts w:ascii="Calibri" w:hAnsi="Calibri"/>
          <w:i/>
        </w:rPr>
        <w:t>References</w:t>
      </w:r>
    </w:p>
    <w:p w:rsidR="00185BD8" w:rsidRDefault="00185BD8" w:rsidP="004B4C3B">
      <w:pPr>
        <w:spacing w:line="276" w:lineRule="auto"/>
        <w:ind w:firstLine="360"/>
      </w:pPr>
      <w:r>
        <w:rPr>
          <w:rFonts w:ascii="Calibri" w:hAnsi="Calibri"/>
        </w:rPr>
        <w:t>To be provided on request.</w:t>
      </w:r>
    </w:p>
    <w:sectPr w:rsidR="00185BD8" w:rsidSect="00C94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64" w:right="864" w:bottom="720" w:left="576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22" w:rsidRDefault="00831322">
      <w:r>
        <w:separator/>
      </w:r>
    </w:p>
  </w:endnote>
  <w:endnote w:type="continuationSeparator" w:id="0">
    <w:p w:rsidR="00831322" w:rsidRDefault="0083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 Math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D" w:rsidRDefault="00B87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D" w:rsidRDefault="00B87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D" w:rsidRDefault="00B87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22" w:rsidRDefault="00831322">
      <w:r>
        <w:separator/>
      </w:r>
    </w:p>
  </w:footnote>
  <w:footnote w:type="continuationSeparator" w:id="0">
    <w:p w:rsidR="00831322" w:rsidRDefault="0083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D" w:rsidRDefault="00B8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D8" w:rsidRDefault="00185BD8">
    <w:pPr>
      <w:pStyle w:val="TOC7"/>
      <w:jc w:val="right"/>
      <w:rPr>
        <w:i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D" w:rsidRDefault="00B87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1755"/>
        </w:tabs>
        <w:ind w:left="1868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1755"/>
        </w:tabs>
        <w:ind w:left="1982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1755"/>
        </w:tabs>
        <w:ind w:left="1868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755"/>
        </w:tabs>
        <w:ind w:left="1868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755"/>
        </w:tabs>
        <w:ind w:left="1868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55"/>
        </w:tabs>
        <w:ind w:left="1868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755"/>
        </w:tabs>
        <w:ind w:left="1868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55"/>
        </w:tabs>
        <w:ind w:left="1868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755"/>
        </w:tabs>
        <w:ind w:left="1868" w:firstLine="1701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pStyle w:val="TableofFigures"/>
      <w:lvlText w:val=""/>
      <w:lvlJc w:val="left"/>
      <w:pPr>
        <w:ind w:left="1800" w:hanging="360"/>
      </w:pPr>
      <w:rPr>
        <w:rFonts w:ascii="Wingdings" w:hAnsi="Wingdings"/>
      </w:rPr>
    </w:lvl>
    <w:lvl w:ilvl="1">
      <w:start w:val="199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>
    <w:nsid w:val="0000001C"/>
    <w:multiLevelType w:val="singleLevel"/>
    <w:tmpl w:val="0000001C"/>
    <w:lvl w:ilvl="0">
      <w:start w:val="1"/>
      <w:numFmt w:val="bullet"/>
      <w:pStyle w:val="Caption"/>
      <w:lvlText w:val="-"/>
      <w:lvlJc w:val="left"/>
      <w:pPr>
        <w:ind w:left="680" w:hanging="340"/>
      </w:pPr>
      <w:rPr>
        <w:rFonts w:ascii="9999999" w:hAnsi="9999999"/>
        <w:sz w:val="16"/>
      </w:rPr>
    </w:lvl>
  </w:abstractNum>
  <w:abstractNum w:abstractNumId="4">
    <w:nsid w:val="0000001F"/>
    <w:multiLevelType w:val="singleLevel"/>
    <w:tmpl w:val="0000001F"/>
    <w:lvl w:ilvl="0">
      <w:start w:val="1"/>
      <w:numFmt w:val="bullet"/>
      <w:pStyle w:val="Achievement"/>
      <w:lvlText w:val=""/>
      <w:lvlJc w:val="left"/>
      <w:pPr>
        <w:ind w:left="245" w:hanging="245"/>
      </w:pPr>
      <w:rPr>
        <w:rFonts w:ascii="Wingdings" w:hAnsi="Wingdings"/>
      </w:rPr>
    </w:lvl>
  </w:abstractNum>
  <w:abstractNum w:abstractNumId="5">
    <w:nsid w:val="07364367"/>
    <w:multiLevelType w:val="multilevel"/>
    <w:tmpl w:val="7CB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41D72"/>
    <w:multiLevelType w:val="multilevel"/>
    <w:tmpl w:val="FCC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B0C0B"/>
    <w:multiLevelType w:val="multilevel"/>
    <w:tmpl w:val="CBD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111E2"/>
    <w:multiLevelType w:val="multilevel"/>
    <w:tmpl w:val="6A6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EB1698"/>
    <w:multiLevelType w:val="multilevel"/>
    <w:tmpl w:val="BF9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276EA"/>
    <w:multiLevelType w:val="multilevel"/>
    <w:tmpl w:val="FCC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D7457"/>
    <w:multiLevelType w:val="hybridMultilevel"/>
    <w:tmpl w:val="F476F1B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241602D"/>
    <w:multiLevelType w:val="hybridMultilevel"/>
    <w:tmpl w:val="386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B5050"/>
    <w:multiLevelType w:val="multilevel"/>
    <w:tmpl w:val="6A6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5C60DB"/>
    <w:multiLevelType w:val="hybridMultilevel"/>
    <w:tmpl w:val="7C9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A570E"/>
    <w:multiLevelType w:val="multilevel"/>
    <w:tmpl w:val="0000000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D2135"/>
    <w:rsid w:val="00004ECC"/>
    <w:rsid w:val="00024A98"/>
    <w:rsid w:val="000444AB"/>
    <w:rsid w:val="000548D2"/>
    <w:rsid w:val="00094FEA"/>
    <w:rsid w:val="000D73FE"/>
    <w:rsid w:val="000E7918"/>
    <w:rsid w:val="0011182A"/>
    <w:rsid w:val="001517C1"/>
    <w:rsid w:val="0017621A"/>
    <w:rsid w:val="00185BD8"/>
    <w:rsid w:val="00190584"/>
    <w:rsid w:val="00191CDD"/>
    <w:rsid w:val="001A7378"/>
    <w:rsid w:val="001E1466"/>
    <w:rsid w:val="00226192"/>
    <w:rsid w:val="00257166"/>
    <w:rsid w:val="002B0B3E"/>
    <w:rsid w:val="002D09A9"/>
    <w:rsid w:val="002E7803"/>
    <w:rsid w:val="00305477"/>
    <w:rsid w:val="00311A7C"/>
    <w:rsid w:val="00332ED0"/>
    <w:rsid w:val="00355BCF"/>
    <w:rsid w:val="003A02D9"/>
    <w:rsid w:val="003A2529"/>
    <w:rsid w:val="003A37D8"/>
    <w:rsid w:val="003C2640"/>
    <w:rsid w:val="003F0623"/>
    <w:rsid w:val="003F6E8D"/>
    <w:rsid w:val="003F7A10"/>
    <w:rsid w:val="00417CDA"/>
    <w:rsid w:val="00446C64"/>
    <w:rsid w:val="00455EEE"/>
    <w:rsid w:val="00484A37"/>
    <w:rsid w:val="004B4C3B"/>
    <w:rsid w:val="004B65EF"/>
    <w:rsid w:val="004E0E28"/>
    <w:rsid w:val="00540A4B"/>
    <w:rsid w:val="005A0826"/>
    <w:rsid w:val="005A6DE1"/>
    <w:rsid w:val="005D0D6C"/>
    <w:rsid w:val="00644353"/>
    <w:rsid w:val="00646180"/>
    <w:rsid w:val="00652998"/>
    <w:rsid w:val="006F3B9C"/>
    <w:rsid w:val="0071265F"/>
    <w:rsid w:val="00715E81"/>
    <w:rsid w:val="007171FF"/>
    <w:rsid w:val="00735E52"/>
    <w:rsid w:val="007422A3"/>
    <w:rsid w:val="00752C96"/>
    <w:rsid w:val="00790C43"/>
    <w:rsid w:val="007B7DB6"/>
    <w:rsid w:val="007D53E6"/>
    <w:rsid w:val="007F26CD"/>
    <w:rsid w:val="00831322"/>
    <w:rsid w:val="00841DA6"/>
    <w:rsid w:val="00843BA4"/>
    <w:rsid w:val="008D2135"/>
    <w:rsid w:val="008D442B"/>
    <w:rsid w:val="008E16FB"/>
    <w:rsid w:val="009232B9"/>
    <w:rsid w:val="009A471B"/>
    <w:rsid w:val="009B689A"/>
    <w:rsid w:val="009B752B"/>
    <w:rsid w:val="009D6C70"/>
    <w:rsid w:val="009E7F31"/>
    <w:rsid w:val="00A12314"/>
    <w:rsid w:val="00A76407"/>
    <w:rsid w:val="00AC6D78"/>
    <w:rsid w:val="00AE1304"/>
    <w:rsid w:val="00B01900"/>
    <w:rsid w:val="00B3711F"/>
    <w:rsid w:val="00B8724D"/>
    <w:rsid w:val="00BA3268"/>
    <w:rsid w:val="00BD13E7"/>
    <w:rsid w:val="00BE4579"/>
    <w:rsid w:val="00BE55C5"/>
    <w:rsid w:val="00C0351F"/>
    <w:rsid w:val="00C6514B"/>
    <w:rsid w:val="00C775E4"/>
    <w:rsid w:val="00C94AC7"/>
    <w:rsid w:val="00D61D1A"/>
    <w:rsid w:val="00D6668F"/>
    <w:rsid w:val="00D74FC3"/>
    <w:rsid w:val="00D95096"/>
    <w:rsid w:val="00D975BC"/>
    <w:rsid w:val="00DB2467"/>
    <w:rsid w:val="00DC73C9"/>
    <w:rsid w:val="00DF34AE"/>
    <w:rsid w:val="00E44A2E"/>
    <w:rsid w:val="00E47038"/>
    <w:rsid w:val="00E47BE9"/>
    <w:rsid w:val="00E831D1"/>
    <w:rsid w:val="00EA5F28"/>
    <w:rsid w:val="00EA703A"/>
    <w:rsid w:val="00EC6183"/>
    <w:rsid w:val="00F15570"/>
    <w:rsid w:val="00F34591"/>
    <w:rsid w:val="00F55E5F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AC7"/>
    <w:rPr>
      <w:sz w:val="22"/>
    </w:rPr>
  </w:style>
  <w:style w:type="paragraph" w:styleId="Heading1">
    <w:name w:val="heading 1"/>
    <w:next w:val="Normal"/>
    <w:link w:val="Heading1Char"/>
    <w:qFormat/>
    <w:rsid w:val="00C94AC7"/>
    <w:pPr>
      <w:outlineLvl w:val="0"/>
    </w:pPr>
    <w:rPr>
      <w:b/>
      <w:smallCaps/>
    </w:rPr>
  </w:style>
  <w:style w:type="paragraph" w:styleId="Heading2">
    <w:name w:val="heading 2"/>
    <w:next w:val="Normal"/>
    <w:link w:val="Heading2Char"/>
    <w:qFormat/>
    <w:rsid w:val="00C94AC7"/>
    <w:pPr>
      <w:outlineLvl w:val="1"/>
    </w:pPr>
    <w:rPr>
      <w:i/>
      <w:smallCaps/>
    </w:rPr>
  </w:style>
  <w:style w:type="paragraph" w:styleId="Heading3">
    <w:name w:val="heading 3"/>
    <w:next w:val="Normal"/>
    <w:link w:val="Heading3Char"/>
    <w:qFormat/>
    <w:rsid w:val="00C94AC7"/>
    <w:pPr>
      <w:outlineLvl w:val="2"/>
    </w:pPr>
    <w:rPr>
      <w:b/>
      <w:sz w:val="22"/>
    </w:rPr>
  </w:style>
  <w:style w:type="paragraph" w:styleId="Heading4">
    <w:name w:val="heading 4"/>
    <w:next w:val="Normal"/>
    <w:link w:val="Heading4Char"/>
    <w:qFormat/>
    <w:rsid w:val="00C94AC7"/>
    <w:pPr>
      <w:jc w:val="both"/>
      <w:outlineLvl w:val="3"/>
    </w:pPr>
    <w:rPr>
      <w:b/>
      <w:sz w:val="22"/>
    </w:rPr>
  </w:style>
  <w:style w:type="paragraph" w:styleId="Heading5">
    <w:name w:val="heading 5"/>
    <w:next w:val="Normal"/>
    <w:link w:val="Heading5Char"/>
    <w:qFormat/>
    <w:rsid w:val="00C94AC7"/>
    <w:pPr>
      <w:spacing w:before="60" w:after="120" w:line="240" w:lineRule="atLeast"/>
      <w:outlineLvl w:val="4"/>
    </w:pPr>
    <w:rPr>
      <w:b/>
      <w:i/>
      <w:smallCaps/>
    </w:rPr>
  </w:style>
  <w:style w:type="paragraph" w:styleId="Heading6">
    <w:name w:val="heading 6"/>
    <w:next w:val="Normal"/>
    <w:link w:val="Heading6Char"/>
    <w:qFormat/>
    <w:rsid w:val="00C94AC7"/>
    <w:pPr>
      <w:jc w:val="both"/>
      <w:outlineLvl w:val="5"/>
    </w:pPr>
    <w:rPr>
      <w:b/>
      <w:i/>
    </w:rPr>
  </w:style>
  <w:style w:type="paragraph" w:styleId="Heading7">
    <w:name w:val="heading 7"/>
    <w:next w:val="Normal"/>
    <w:link w:val="Heading7Char"/>
    <w:qFormat/>
    <w:rsid w:val="00C94AC7"/>
    <w:pPr>
      <w:outlineLvl w:val="6"/>
    </w:pPr>
    <w:rPr>
      <w:i/>
    </w:rPr>
  </w:style>
  <w:style w:type="paragraph" w:styleId="Heading8">
    <w:name w:val="heading 8"/>
    <w:next w:val="Normal"/>
    <w:link w:val="Heading8Char"/>
    <w:qFormat/>
    <w:rsid w:val="00C94AC7"/>
    <w:pPr>
      <w:spacing w:after="60"/>
      <w:outlineLvl w:val="7"/>
    </w:pPr>
    <w:rPr>
      <w:spacing w:val="90"/>
      <w:sz w:val="34"/>
    </w:rPr>
  </w:style>
  <w:style w:type="paragraph" w:styleId="Heading9">
    <w:name w:val="heading 9"/>
    <w:next w:val="Normal"/>
    <w:link w:val="Heading9Char"/>
    <w:qFormat/>
    <w:rsid w:val="00C94AC7"/>
    <w:pPr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61">
    <w:name w:val="Index 61"/>
    <w:rsid w:val="00C94AC7"/>
    <w:rPr>
      <w:color w:val="0000FF"/>
      <w:u w:val="single"/>
    </w:rPr>
  </w:style>
  <w:style w:type="character" w:customStyle="1" w:styleId="Index71">
    <w:name w:val="Index 71"/>
    <w:rsid w:val="00C94AC7"/>
    <w:rPr>
      <w:color w:val="800080"/>
      <w:u w:val="single"/>
    </w:rPr>
  </w:style>
  <w:style w:type="paragraph" w:styleId="Index8">
    <w:name w:val="index 8"/>
    <w:rsid w:val="00C94AC7"/>
    <w:pPr>
      <w:jc w:val="both"/>
    </w:pPr>
  </w:style>
  <w:style w:type="paragraph" w:styleId="Index9">
    <w:name w:val="index 9"/>
    <w:qFormat/>
    <w:rsid w:val="00C94AC7"/>
    <w:pPr>
      <w:jc w:val="center"/>
    </w:pPr>
    <w:rPr>
      <w:sz w:val="32"/>
    </w:rPr>
  </w:style>
  <w:style w:type="paragraph" w:styleId="TOC1">
    <w:name w:val="toc 1"/>
    <w:rsid w:val="00C94AC7"/>
  </w:style>
  <w:style w:type="paragraph" w:customStyle="1" w:styleId="AnswertextLeft">
    <w:name w:val="+Answer text Left"/>
    <w:rsid w:val="00C94AC7"/>
    <w:pPr>
      <w:tabs>
        <w:tab w:val="center" w:pos="1320"/>
        <w:tab w:val="center" w:pos="3840"/>
      </w:tabs>
      <w:spacing w:before="40" w:after="40" w:line="220" w:lineRule="exact"/>
    </w:pPr>
  </w:style>
  <w:style w:type="paragraph" w:styleId="TOC3">
    <w:name w:val="toc 3"/>
    <w:rsid w:val="00C94AC7"/>
    <w:rPr>
      <w:sz w:val="22"/>
    </w:rPr>
  </w:style>
  <w:style w:type="paragraph" w:customStyle="1" w:styleId="BodyCopy">
    <w:name w:val="+Body Copy"/>
    <w:rsid w:val="00C94AC7"/>
    <w:pPr>
      <w:spacing w:before="40" w:after="40" w:line="220" w:lineRule="exact"/>
      <w:ind w:right="-120"/>
    </w:pPr>
    <w:rPr>
      <w:rFonts w:ascii="Univers 55" w:hAnsi="Univers 55"/>
      <w:sz w:val="18"/>
    </w:rPr>
  </w:style>
  <w:style w:type="paragraph" w:customStyle="1" w:styleId="Minitext">
    <w:name w:val="+Mini text"/>
    <w:basedOn w:val="BodyCopy"/>
    <w:rsid w:val="00C94AC7"/>
    <w:pPr>
      <w:tabs>
        <w:tab w:val="center" w:pos="1320"/>
        <w:tab w:val="center" w:pos="3840"/>
      </w:tabs>
      <w:spacing w:after="20"/>
      <w:jc w:val="center"/>
    </w:pPr>
    <w:rPr>
      <w:sz w:val="14"/>
    </w:rPr>
  </w:style>
  <w:style w:type="paragraph" w:customStyle="1" w:styleId="AgreementLine">
    <w:name w:val="Agreement Line"/>
    <w:aliases w:val="al"/>
    <w:next w:val="Normal"/>
    <w:rsid w:val="00C94AC7"/>
    <w:pPr>
      <w:spacing w:line="260" w:lineRule="exact"/>
      <w:ind w:left="1880" w:right="3246"/>
    </w:pPr>
    <w:rPr>
      <w:sz w:val="22"/>
    </w:rPr>
  </w:style>
  <w:style w:type="paragraph" w:styleId="TOC7">
    <w:name w:val="toc 7"/>
    <w:rsid w:val="00C94AC7"/>
    <w:pPr>
      <w:tabs>
        <w:tab w:val="center" w:pos="4320"/>
        <w:tab w:val="right" w:pos="8640"/>
      </w:tabs>
    </w:pPr>
  </w:style>
  <w:style w:type="paragraph" w:styleId="TOC8">
    <w:name w:val="toc 8"/>
    <w:rsid w:val="00C94AC7"/>
    <w:pPr>
      <w:tabs>
        <w:tab w:val="center" w:pos="4320"/>
        <w:tab w:val="right" w:pos="8640"/>
      </w:tabs>
    </w:pPr>
  </w:style>
  <w:style w:type="paragraph" w:styleId="TOC9">
    <w:name w:val="toc 9"/>
    <w:rsid w:val="00C94AC7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NormalIndent1">
    <w:name w:val="Normal Indent1"/>
    <w:basedOn w:val="DefaultParagraphFont"/>
    <w:rsid w:val="00C94AC7"/>
  </w:style>
  <w:style w:type="paragraph" w:styleId="FootnoteText">
    <w:name w:val="footnote text"/>
    <w:link w:val="FootnoteTextChar"/>
    <w:semiHidden/>
    <w:rsid w:val="00C94AC7"/>
    <w:rPr>
      <w:rFonts w:ascii="Tahoma" w:hAnsi="Tahoma"/>
    </w:rPr>
  </w:style>
  <w:style w:type="paragraph" w:customStyle="1" w:styleId="Achievement">
    <w:name w:val="Achievement"/>
    <w:basedOn w:val="Index8"/>
    <w:rsid w:val="00C94AC7"/>
    <w:pPr>
      <w:numPr>
        <w:numId w:val="1"/>
      </w:numPr>
      <w:spacing w:after="60" w:line="220" w:lineRule="atLeast"/>
    </w:pPr>
    <w:rPr>
      <w:rFonts w:ascii="Arial" w:hAnsi="Arial"/>
      <w:spacing w:val="-5"/>
    </w:rPr>
  </w:style>
  <w:style w:type="paragraph" w:customStyle="1" w:styleId="Address1">
    <w:name w:val="Address 1"/>
    <w:rsid w:val="00C94AC7"/>
    <w:pPr>
      <w:spacing w:line="160" w:lineRule="atLeast"/>
      <w:jc w:val="both"/>
    </w:pPr>
    <w:rPr>
      <w:rFonts w:ascii="Arial" w:hAnsi="Arial"/>
      <w:sz w:val="14"/>
    </w:rPr>
  </w:style>
  <w:style w:type="paragraph" w:styleId="Footer">
    <w:name w:val="footer"/>
    <w:rsid w:val="00C94AC7"/>
    <w:pPr>
      <w:ind w:left="357"/>
      <w:jc w:val="both"/>
    </w:pPr>
  </w:style>
  <w:style w:type="table" w:customStyle="1" w:styleId="IndexHeading1">
    <w:name w:val="Index Heading1"/>
    <w:basedOn w:val="TableNormal"/>
    <w:rsid w:val="00C94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TableofFigures"/>
    <w:qFormat/>
    <w:rsid w:val="00C94AC7"/>
    <w:pPr>
      <w:numPr>
        <w:numId w:val="2"/>
      </w:numPr>
      <w:spacing w:before="130" w:after="130" w:line="260" w:lineRule="atLeast"/>
    </w:pPr>
  </w:style>
  <w:style w:type="paragraph" w:styleId="TableofFigures">
    <w:name w:val="table of figures"/>
    <w:rsid w:val="00C94AC7"/>
    <w:pPr>
      <w:numPr>
        <w:numId w:val="3"/>
      </w:numPr>
    </w:pPr>
  </w:style>
  <w:style w:type="paragraph" w:customStyle="1" w:styleId="Default">
    <w:name w:val="Default"/>
    <w:rsid w:val="00C94AC7"/>
    <w:rPr>
      <w:color w:val="000000"/>
      <w:sz w:val="24"/>
    </w:rPr>
  </w:style>
  <w:style w:type="paragraph" w:styleId="EnvelopeReturn">
    <w:name w:val="envelope return"/>
    <w:qFormat/>
    <w:rsid w:val="00C94AC7"/>
    <w:pPr>
      <w:ind w:left="720"/>
    </w:pPr>
  </w:style>
  <w:style w:type="character" w:customStyle="1" w:styleId="Tobody1">
    <w:name w:val="To_body1"/>
    <w:rsid w:val="00C94AC7"/>
    <w:rPr>
      <w:rFonts w:ascii="Arial" w:hAnsi="Arial" w:cs="Arial"/>
      <w:color w:val="000000"/>
      <w:sz w:val="17"/>
    </w:rPr>
  </w:style>
  <w:style w:type="character" w:styleId="Hyperlink">
    <w:name w:val="Hyperlink"/>
    <w:rsid w:val="00C94AC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94AC7"/>
    <w:rPr>
      <w:vertAlign w:val="superscript"/>
    </w:rPr>
  </w:style>
  <w:style w:type="character" w:styleId="Strong">
    <w:name w:val="Strong"/>
    <w:basedOn w:val="DefaultParagraphFont"/>
    <w:uiPriority w:val="22"/>
    <w:qFormat/>
    <w:rsid w:val="00C94AC7"/>
    <w:rPr>
      <w:b/>
    </w:rPr>
  </w:style>
  <w:style w:type="character" w:styleId="IntenseReference">
    <w:name w:val="Intense Reference"/>
    <w:basedOn w:val="DefaultParagraphFont"/>
    <w:uiPriority w:val="32"/>
    <w:qFormat/>
    <w:rsid w:val="00C94AC7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4AC7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AC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C94AC7"/>
    <w:rPr>
      <w:sz w:val="20"/>
    </w:rPr>
  </w:style>
  <w:style w:type="character" w:styleId="Emphasis">
    <w:name w:val="Emphasis"/>
    <w:basedOn w:val="DefaultParagraphFont"/>
    <w:uiPriority w:val="20"/>
    <w:qFormat/>
    <w:rsid w:val="00C94AC7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AC7"/>
    <w:rPr>
      <w:sz w:val="20"/>
    </w:rPr>
  </w:style>
  <w:style w:type="character" w:styleId="BookTitle">
    <w:name w:val="Book Title"/>
    <w:basedOn w:val="DefaultParagraphFont"/>
    <w:uiPriority w:val="33"/>
    <w:qFormat/>
    <w:rsid w:val="00C94AC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94AC7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C94AC7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C94AC7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C94AC7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AC7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C94AC7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94AC7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sid w:val="00C94AC7"/>
    <w:rPr>
      <w:b/>
      <w:i/>
      <w:color w:val="4F81BD"/>
    </w:rPr>
  </w:style>
  <w:style w:type="paragraph" w:styleId="NoSpacing">
    <w:name w:val="No Spacing"/>
    <w:next w:val="Normal"/>
    <w:uiPriority w:val="1"/>
    <w:qFormat/>
    <w:rsid w:val="00C94AC7"/>
  </w:style>
  <w:style w:type="paragraph" w:styleId="Subtitle">
    <w:name w:val="Subtitle"/>
    <w:basedOn w:val="Normal"/>
    <w:next w:val="Normal"/>
    <w:link w:val="SubtitleChar"/>
    <w:uiPriority w:val="11"/>
    <w:qFormat/>
    <w:rsid w:val="00C94AC7"/>
    <w:rPr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4AC7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94AC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C94AC7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C94AC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94AC7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4AC7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4AC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C94AC7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C94AC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94AC7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C94AC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AC7"/>
    <w:rPr>
      <w:i/>
      <w:color w:val="000000"/>
    </w:rPr>
  </w:style>
  <w:style w:type="paragraph" w:styleId="ListParagraph">
    <w:name w:val="List Paragraph"/>
    <w:basedOn w:val="Normal"/>
    <w:next w:val="Normal"/>
    <w:uiPriority w:val="34"/>
    <w:qFormat/>
    <w:rsid w:val="00C94AC7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AC7"/>
    <w:rPr>
      <w:sz w:val="20"/>
    </w:rPr>
  </w:style>
  <w:style w:type="paragraph" w:styleId="Header">
    <w:name w:val="header"/>
    <w:basedOn w:val="Normal"/>
    <w:link w:val="HeaderChar"/>
    <w:rsid w:val="007D5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3E6"/>
    <w:rPr>
      <w:sz w:val="22"/>
    </w:rPr>
  </w:style>
  <w:style w:type="paragraph" w:styleId="BalloonText">
    <w:name w:val="Balloon Text"/>
    <w:basedOn w:val="Normal"/>
    <w:link w:val="BalloonTextChar"/>
    <w:rsid w:val="00F1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570"/>
    <w:rPr>
      <w:rFonts w:ascii="Tahoma" w:hAnsi="Tahoma" w:cs="Tahoma"/>
      <w:sz w:val="16"/>
      <w:szCs w:val="16"/>
    </w:rPr>
  </w:style>
  <w:style w:type="paragraph" w:customStyle="1" w:styleId="ECVSectionBullet">
    <w:name w:val="_ECV_SectionBullet"/>
    <w:basedOn w:val="Normal"/>
    <w:rsid w:val="00FF6084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fontstyle01">
    <w:name w:val="fontstyle01"/>
    <w:basedOn w:val="DefaultParagraphFont"/>
    <w:rsid w:val="00F55E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ALIQURESHII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805D-69A8-4FF0-8F11-1E3977C9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Abdul Majid</vt:lpstr>
    </vt:vector>
  </TitlesOfParts>
  <Company>KPMG</Company>
  <LinksUpToDate>false</LinksUpToDate>
  <CharactersWithSpaces>5350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mailto:HAMIDALIQURESHII@OUTLOOK.COM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Abdul Majid</dc:title>
  <dc:subject/>
  <dc:creator>Samajid</dc:creator>
  <cp:keywords/>
  <cp:lastModifiedBy>H.A.Q</cp:lastModifiedBy>
  <cp:revision>21</cp:revision>
  <cp:lastPrinted>2016-07-13T14:13:00Z</cp:lastPrinted>
  <dcterms:created xsi:type="dcterms:W3CDTF">2017-01-04T17:31:00Z</dcterms:created>
  <dcterms:modified xsi:type="dcterms:W3CDTF">2017-10-19T03:54:00Z</dcterms:modified>
</cp:coreProperties>
</file>